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651FE9" w:rsidRPr="004229F0" w:rsidRDefault="00EC3FDA" w:rsidP="00A96739">
      <w:pPr>
        <w:autoSpaceDE w:val="0"/>
        <w:autoSpaceDN w:val="0"/>
        <w:spacing w:after="0" w:line="230" w:lineRule="auto"/>
        <w:jc w:val="center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51FE9" w:rsidRPr="004229F0" w:rsidRDefault="00EC3FDA" w:rsidP="00A96739">
      <w:pPr>
        <w:autoSpaceDE w:val="0"/>
        <w:autoSpaceDN w:val="0"/>
        <w:spacing w:before="670" w:after="0" w:line="230" w:lineRule="auto"/>
        <w:jc w:val="center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Комитет образования, науки и молодежной политики Волгоградской области</w:t>
      </w:r>
    </w:p>
    <w:p w:rsidR="00651FE9" w:rsidRPr="004229F0" w:rsidRDefault="00EC3FDA" w:rsidP="00A96739">
      <w:pPr>
        <w:autoSpaceDE w:val="0"/>
        <w:autoSpaceDN w:val="0"/>
        <w:spacing w:before="670" w:after="0" w:line="230" w:lineRule="auto"/>
        <w:jc w:val="center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МКОУ "Средняя школа № 2 городского округа город Михайловка Волгоградской области"</w:t>
      </w:r>
    </w:p>
    <w:p w:rsidR="00651FE9" w:rsidRPr="004229F0" w:rsidRDefault="00EC3FDA">
      <w:pPr>
        <w:autoSpaceDE w:val="0"/>
        <w:autoSpaceDN w:val="0"/>
        <w:spacing w:before="670" w:after="1376" w:line="230" w:lineRule="auto"/>
        <w:ind w:right="4072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МКОУ "СШ № 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3680"/>
        <w:gridCol w:w="3380"/>
      </w:tblGrid>
      <w:tr w:rsidR="00651FE9" w:rsidRPr="004229F0">
        <w:trPr>
          <w:trHeight w:hRule="exact" w:val="27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4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48" w:after="0" w:line="230" w:lineRule="auto"/>
              <w:ind w:left="51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48" w:after="0" w:line="230" w:lineRule="auto"/>
              <w:ind w:left="35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651FE9" w:rsidRPr="004229F0">
        <w:trPr>
          <w:trHeight w:hRule="exact" w:val="2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ШМО </w:t>
            </w: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 истории и</w:t>
            </w: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after="0" w:line="230" w:lineRule="auto"/>
              <w:ind w:left="51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Заместителем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after="0" w:line="230" w:lineRule="auto"/>
              <w:ind w:left="35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ИО директора</w:t>
            </w:r>
          </w:p>
        </w:tc>
      </w:tr>
      <w:tr w:rsidR="00651FE9" w:rsidRPr="004229F0">
        <w:trPr>
          <w:trHeight w:hRule="exact" w:val="4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обществознания</w:t>
            </w:r>
          </w:p>
        </w:tc>
        <w:tc>
          <w:tcPr>
            <w:tcW w:w="3680" w:type="dxa"/>
            <w:vMerge w:val="restart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98" w:after="0" w:line="230" w:lineRule="auto"/>
              <w:ind w:left="51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______________Е.В. Панфилова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98" w:after="0" w:line="230" w:lineRule="auto"/>
              <w:ind w:left="35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______________Е.В. Панфилова</w:t>
            </w:r>
          </w:p>
        </w:tc>
      </w:tr>
      <w:tr w:rsidR="00651FE9" w:rsidRPr="004229F0">
        <w:trPr>
          <w:trHeight w:hRule="exact" w:val="116"/>
        </w:trPr>
        <w:tc>
          <w:tcPr>
            <w:tcW w:w="3002" w:type="dxa"/>
            <w:vMerge w:val="restart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2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______________Н.А. Попова</w:t>
            </w:r>
          </w:p>
        </w:tc>
        <w:tc>
          <w:tcPr>
            <w:tcW w:w="3431" w:type="dxa"/>
            <w:vMerge/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04"/>
        </w:trPr>
        <w:tc>
          <w:tcPr>
            <w:tcW w:w="3431" w:type="dxa"/>
            <w:vMerge/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51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35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№307</w:t>
            </w:r>
          </w:p>
        </w:tc>
      </w:tr>
      <w:tr w:rsidR="00651FE9" w:rsidRPr="004229F0">
        <w:trPr>
          <w:trHeight w:hRule="exact" w:val="300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680" w:type="dxa"/>
            <w:vMerge w:val="restart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94" w:after="0" w:line="230" w:lineRule="auto"/>
              <w:ind w:left="51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"29" августа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94" w:after="0" w:line="230" w:lineRule="auto"/>
              <w:ind w:left="35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"1" сентября2022 г.</w:t>
            </w:r>
          </w:p>
        </w:tc>
      </w:tr>
      <w:tr w:rsidR="00651FE9" w:rsidRPr="004229F0">
        <w:trPr>
          <w:trHeight w:hRule="exact" w:val="384"/>
        </w:trPr>
        <w:tc>
          <w:tcPr>
            <w:tcW w:w="3002" w:type="dxa"/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от </w:t>
            </w:r>
            <w:r w:rsidRPr="004229F0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"29" августа2022 г.</w:t>
            </w:r>
          </w:p>
        </w:tc>
        <w:tc>
          <w:tcPr>
            <w:tcW w:w="3431" w:type="dxa"/>
            <w:vMerge/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</w:tbl>
    <w:p w:rsidR="00651FE9" w:rsidRPr="004229F0" w:rsidRDefault="00EC3FDA">
      <w:pPr>
        <w:autoSpaceDE w:val="0"/>
        <w:autoSpaceDN w:val="0"/>
        <w:spacing w:before="978" w:after="0" w:line="230" w:lineRule="auto"/>
        <w:ind w:right="3650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right="4422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</w:rPr>
        <w:t>(ID 2757964)</w:t>
      </w:r>
    </w:p>
    <w:p w:rsidR="00651FE9" w:rsidRPr="004229F0" w:rsidRDefault="00EC3FDA">
      <w:pPr>
        <w:autoSpaceDE w:val="0"/>
        <w:autoSpaceDN w:val="0"/>
        <w:spacing w:before="166" w:after="0" w:line="230" w:lineRule="auto"/>
        <w:ind w:right="4022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учебного предмета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right="4442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«История»</w:t>
      </w:r>
    </w:p>
    <w:p w:rsidR="00651FE9" w:rsidRPr="004229F0" w:rsidRDefault="00EC3FDA">
      <w:pPr>
        <w:autoSpaceDE w:val="0"/>
        <w:autoSpaceDN w:val="0"/>
        <w:spacing w:before="670" w:after="0" w:line="230" w:lineRule="auto"/>
        <w:ind w:right="2736"/>
        <w:jc w:val="right"/>
        <w:rPr>
          <w:sz w:val="24"/>
          <w:szCs w:val="24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для 5 класса основного общего образования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right="3620"/>
        <w:jc w:val="right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2022-2023  учебный год</w:t>
      </w:r>
    </w:p>
    <w:p w:rsidR="00651FE9" w:rsidRPr="004229F0" w:rsidRDefault="00EC3FDA">
      <w:pPr>
        <w:autoSpaceDE w:val="0"/>
        <w:autoSpaceDN w:val="0"/>
        <w:spacing w:before="2112" w:after="0" w:line="230" w:lineRule="auto"/>
        <w:ind w:right="20"/>
        <w:jc w:val="right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Составитель: Попова Наталья Андреевна</w:t>
      </w:r>
    </w:p>
    <w:p w:rsidR="00A96739" w:rsidRPr="004229F0" w:rsidRDefault="00EC3FDA" w:rsidP="00A96739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истории и обществознания</w:t>
      </w:r>
    </w:p>
    <w:p w:rsidR="00651FE9" w:rsidRPr="004229F0" w:rsidRDefault="00EC3FDA" w:rsidP="00A96739">
      <w:pPr>
        <w:autoSpaceDE w:val="0"/>
        <w:autoSpaceDN w:val="0"/>
        <w:spacing w:before="70" w:after="0" w:line="230" w:lineRule="auto"/>
        <w:ind w:right="36"/>
        <w:jc w:val="center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Михайловка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2022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216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51FE9" w:rsidRPr="004229F0" w:rsidRDefault="00EC3FDA">
      <w:pPr>
        <w:autoSpaceDE w:val="0"/>
        <w:autoSpaceDN w:val="0"/>
        <w:spacing w:before="346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651FE9" w:rsidRPr="004229F0" w:rsidRDefault="00EC3FDA">
      <w:pPr>
        <w:autoSpaceDE w:val="0"/>
        <w:autoSpaceDN w:val="0"/>
        <w:spacing w:before="166" w:after="0" w:line="283" w:lineRule="auto"/>
        <w:ind w:right="144" w:firstLine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самоидентификации личности в окружающем социуме, культурной с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51FE9" w:rsidRPr="004229F0" w:rsidRDefault="00EC3FDA">
      <w:pPr>
        <w:autoSpaceDE w:val="0"/>
        <w:autoSpaceDN w:val="0"/>
        <w:spacing w:before="384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651FE9" w:rsidRPr="004229F0" w:rsidRDefault="00EC3FDA">
      <w:pPr>
        <w:autoSpaceDE w:val="0"/>
        <w:autoSpaceDN w:val="0"/>
        <w:spacing w:before="166" w:after="0" w:line="286" w:lineRule="auto"/>
        <w:ind w:firstLine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51FE9" w:rsidRPr="004229F0" w:rsidRDefault="00EC3FDA">
      <w:pPr>
        <w:autoSpaceDE w:val="0"/>
        <w:autoSpaceDN w:val="0"/>
        <w:spacing w:before="70" w:after="0" w:line="262" w:lineRule="auto"/>
        <w:ind w:right="576"/>
        <w:jc w:val="center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Задачи изучения истории на всех уровнях общего образования определяются Федеральными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государственными образовательными стандартами (в соответствии с ФЗ-273 «Об образовании»).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651FE9" w:rsidRPr="004229F0" w:rsidRDefault="00EC3FDA">
      <w:pPr>
        <w:autoSpaceDE w:val="0"/>
        <w:autoSpaceDN w:val="0"/>
        <w:spacing w:before="178" w:after="0" w:line="271" w:lineRule="auto"/>
        <w:ind w:left="420" w:right="432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51FE9" w:rsidRPr="004229F0" w:rsidRDefault="00EC3FDA">
      <w:pPr>
        <w:autoSpaceDE w:val="0"/>
        <w:autoSpaceDN w:val="0"/>
        <w:spacing w:before="190" w:after="0"/>
        <w:ind w:left="420" w:right="432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воспитание учащихся в духе патриотизма, уважения к своему Отечеству —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многонациональному Российскому государству, 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51FE9" w:rsidRPr="004229F0" w:rsidRDefault="00EC3FDA">
      <w:pPr>
        <w:autoSpaceDE w:val="0"/>
        <w:autoSpaceDN w:val="0"/>
        <w:spacing w:before="192" w:after="0" w:line="271" w:lineRule="auto"/>
        <w:ind w:left="420" w:right="288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развитие способностей учащихся анализировать содержащуюся в различных источниках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информацию о событиях и явлениях прошлого и настоящего, рассматривать события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651FE9" w:rsidRPr="004229F0" w:rsidRDefault="00EC3FDA">
      <w:pPr>
        <w:autoSpaceDE w:val="0"/>
        <w:autoSpaceDN w:val="0"/>
        <w:spacing w:before="190" w:after="0" w:line="281" w:lineRule="auto"/>
        <w:ind w:left="42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внешколь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ной деятельности, в современном поликультурном,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общеобразовательные программы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// Преподавание истории и обществознания в школе. —2020. — № 8. — С. 7—8).</w:t>
      </w:r>
    </w:p>
    <w:p w:rsidR="00651FE9" w:rsidRPr="004229F0" w:rsidRDefault="00EC3FDA">
      <w:pPr>
        <w:autoSpaceDE w:val="0"/>
        <w:autoSpaceDN w:val="0"/>
        <w:spacing w:before="514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651FE9" w:rsidRPr="004229F0" w:rsidRDefault="00EC3FDA">
      <w:pPr>
        <w:autoSpaceDE w:val="0"/>
        <w:autoSpaceDN w:val="0"/>
        <w:spacing w:before="406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68 часов. Недельная нагрузка составляет 2 часа, при 34 учебных неделях. 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51FE9" w:rsidRPr="004229F0" w:rsidRDefault="00EC3FDA">
      <w:pPr>
        <w:autoSpaceDE w:val="0"/>
        <w:autoSpaceDN w:val="0"/>
        <w:spacing w:before="346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ИСТОРИЯ ДРЕВНЕГО МИРА 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е) исторические дисциплины. Историческая хронология (счет лет «до н. э.» и «н. э.»). Историческая карта.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ind w:right="576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ПЕРВОБЫТНОСТЬ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ека разумного. Охота и собирательство. Присваивающее хозяйство. Род и родовые отношения.</w:t>
      </w:r>
    </w:p>
    <w:p w:rsidR="00651FE9" w:rsidRPr="004229F0" w:rsidRDefault="00EC3FDA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651FE9" w:rsidRPr="004229F0" w:rsidRDefault="00EC3FDA">
      <w:pPr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Производящее хозяйство. Развитие обмена и торговли. Переход от родовой к сос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1872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МИР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Понятие и хронологические рамки истории Древнего мира.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Карта Древнего мира.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4176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Восток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Египет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Природа Египта. Условия жизни и занятия древних египтян. Возникновение государственной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Отношения Египта с соседними народами. Египетское войско. Завоевательные походы фараонов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Тутмос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III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651FE9" w:rsidRPr="004229F0" w:rsidRDefault="00EC3FDA">
      <w:pPr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Письменность (иероглифы, папиру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с). Открытие Ж. Ф. Шампольона. Искусство Древнего Египта (архитектура, рельефы, фрески).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Древние цивилизации Месопотамии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ость. Мифы и сказания.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Восточн</w:t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ое Средиземноморье в древности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ого государства. Царь Соломон. Религиозные верования. Ветхозаветные предания.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144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Персидская держава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Расширение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2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Древняя Индия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ариев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Маурьев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Госуд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арство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Гуптов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варны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576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Китай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651FE9" w:rsidRPr="004229F0" w:rsidRDefault="00EC3FDA">
      <w:pPr>
        <w:autoSpaceDE w:val="0"/>
        <w:autoSpaceDN w:val="0"/>
        <w:spacing w:before="72" w:after="0"/>
        <w:ind w:right="144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Древнейшие царства. Создание объединенной империи.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Цинь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Шихуанди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Хань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Жизнь в империи: правители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Древняя Греция. Эллинизм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Древнейшая Греция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Природные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Тиринф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Троянская война. Вторжение дорийских племен. Поэмы Гомера «Илиада», «Одиссея».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Греческие поли</w:t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сы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51FE9" w:rsidRPr="004229F0" w:rsidRDefault="00EC3FDA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еформы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Клисфена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51FE9" w:rsidRPr="004229F0" w:rsidRDefault="00EC3FDA">
      <w:pPr>
        <w:autoSpaceDE w:val="0"/>
        <w:autoSpaceDN w:val="0"/>
        <w:spacing w:before="70" w:after="0"/>
        <w:ind w:right="288" w:firstLine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значение. Усиление афинского могущества;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Платеях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Микале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знь. Развитие рабовладения. Пелопоннесская война: причины, участники, итоги. Упадок Эллады.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432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651FE9" w:rsidRPr="004229F0" w:rsidRDefault="00EC3FDA">
      <w:pPr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Школа и образование. Литература. Греческое искусс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Македонские завоевания. Эллинизм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651FE9" w:rsidRPr="004229F0" w:rsidRDefault="00EC3FDA">
      <w:pPr>
        <w:autoSpaceDE w:val="0"/>
        <w:autoSpaceDN w:val="0"/>
        <w:spacing w:before="190" w:after="0" w:line="271" w:lineRule="auto"/>
        <w:ind w:left="180" w:right="576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Рим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71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ние и законы. Римское войско. Верования древних римлян. Боги. Жрецы. Завоевание Римом Италии.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Римские завоевания в Средиземноморье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Войны Рима с Карфагеном. Ганнибал; битва при Каннах. Поражение Карфагена. Установление господства Рима в Средиземноморье.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Римские провинции.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Поздняя Римская республика. Гражданские войны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Гракхов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2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Расцвет и падение Римской империи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Октавиа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Август. Императоры Рима: завоеватели и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перенос столицы в Константин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ополь. Разделение Римской империи на Западную и Восточную части.</w:t>
      </w:r>
    </w:p>
    <w:p w:rsidR="00651FE9" w:rsidRPr="004229F0" w:rsidRDefault="00EC3FDA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Культура Древнего Рима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наук. Римские историки. Искусство Древнего Рима: архитектура, скульптура. Пантеон.</w:t>
      </w:r>
    </w:p>
    <w:p w:rsidR="00651FE9" w:rsidRPr="004229F0" w:rsidRDefault="00EC3FDA">
      <w:pPr>
        <w:autoSpaceDE w:val="0"/>
        <w:autoSpaceDN w:val="0"/>
        <w:spacing w:before="190" w:after="0" w:line="262" w:lineRule="auto"/>
        <w:ind w:left="180" w:right="3312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истории в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 классе направлено на достижение обучающимися личностных,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51FE9" w:rsidRPr="004229F0" w:rsidRDefault="00EC3FDA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66" w:after="0" w:line="290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школе в соответствии с требованиями ФГОС ООО (2021) относятся следующие убеждения и качества: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патриотического воспитания: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нию родного языка, истории, культуры Российской Федерации, своего края, народов России; ценностное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гражданского воспитания: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изма, дискриминации; неприятие действий, наносящих ущерб социальной и природной среде;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духовно-нравственной сфере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оризма; формирование и сохранение интереса к истории как важной составляющей современного общественного сознания;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эстетического воспитания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представление о культурном многообразии своей страны и мира; осознание важности культуры как воплощения цен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ностей общества и средства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ременную эпоху;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трудового воспитания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понимание на основе знания истории значения трудовой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руду и результатам трудовой деятельности человека; определение сферы профессионально-ориентированных интересов,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построение индивидуальной траектории образования и жизненных планов;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экологического воспитания: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осмысление исторического опыта взаимо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 экологической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2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направленности.</w:t>
      </w:r>
    </w:p>
    <w:p w:rsidR="00651FE9" w:rsidRPr="004229F0" w:rsidRDefault="00EC3FDA">
      <w:pPr>
        <w:autoSpaceDE w:val="0"/>
        <w:autoSpaceDN w:val="0"/>
        <w:spacing w:before="70" w:after="0"/>
        <w:ind w:right="576" w:firstLine="18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адаптации к меняющимся условиям социальной и природной среды: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представления об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51FE9" w:rsidRPr="004229F0" w:rsidRDefault="00EC3FDA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proofErr w:type="spellStart"/>
      <w:r w:rsidRPr="004229F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Метапредметные</w:t>
      </w:r>
      <w:proofErr w:type="spellEnd"/>
      <w:r w:rsidRPr="004229F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результаты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чения истории в основной школе выражаются в следующих качествах и действиях.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познавательных действий: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владение базовыми логическими действиями: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владение базовыми исследовательскими действиями: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определять по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осуществлять анализ учебной и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исто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рической информации (учебник, тексты исторических источников, научно-популярная литература,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рмации источника (по критериям,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предложенным учителем или сформулированным самостоятельно).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коммуникативных действий: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общение: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современном мире; уча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высказывании, письменном тексте; публично представлять результаты выполненного исследования, про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екта; осваивать и применять правила межкультурного взаимодействия в школе и социальном окружении;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осуществление совместной деятельности: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ть свои действия с другими членами команды; оценивать полученные результаты и свой вклад в общую работу.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регулятивных действий: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ладение приемами самоорганизации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своей учебной и общественной работы (выявление проблемы, треб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ующей решения; составление плана действий и определение способа решения);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ок, возникших трудностей.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/>
        <w:ind w:right="720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 сфере эмоционального интеллекта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понимания себя и других: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ских ситуациях и окружающей действительности);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96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51FE9" w:rsidRPr="004229F0" w:rsidRDefault="00EC3FDA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166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1.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Знание хронологии, работа с хронологией: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2" w:after="0"/>
        <w:ind w:right="14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2.Знание исторических фактов, работа с фактами: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их событий истории Древнего мира;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3.Работа с исторической картой: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обытности и Древнего мира, территории древнейших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4.Раб</w:t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ота с историческими источниками: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ющие эпохи, приводить примеры;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5.Историческое описание (реконструкция):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условия жизни людей в древности;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рассказывать о значительных событиях древней истории, их участниках;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оли в исторических событиях);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6.Анализ, объяснение исторических событий, явлений: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государственного устройства древних обществ;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б) положения основных групп населения; в) религиозных верований людей в древности;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исторические явления, определять их общие черты;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иллюстрировать общие явления, черты конкретными примерами;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древней истории.</w:t>
      </w:r>
    </w:p>
    <w:p w:rsidR="00651FE9" w:rsidRPr="004229F0" w:rsidRDefault="00EC3FDA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ысказывать на уровне эмоциональных оценок отношение к поступкам людей прошлого, к памятникам культуры.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tabs>
          <w:tab w:val="left" w:pos="180"/>
        </w:tabs>
        <w:autoSpaceDE w:val="0"/>
        <w:autoSpaceDN w:val="0"/>
        <w:spacing w:after="0" w:line="281" w:lineRule="auto"/>
        <w:rPr>
          <w:sz w:val="24"/>
          <w:szCs w:val="24"/>
          <w:lang w:val="ru-RU"/>
        </w:rPr>
      </w:pP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8.Применение исторических знаний: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4229F0">
        <w:rPr>
          <w:sz w:val="24"/>
          <w:szCs w:val="24"/>
          <w:lang w:val="ru-RU"/>
        </w:rPr>
        <w:br/>
      </w:r>
      <w:r w:rsidRPr="004229F0">
        <w:rPr>
          <w:sz w:val="24"/>
          <w:szCs w:val="24"/>
          <w:lang w:val="ru-RU"/>
        </w:rPr>
        <w:tab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ьтаты в форме сообщения, альбома,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4" w:line="220" w:lineRule="exact"/>
        <w:rPr>
          <w:sz w:val="24"/>
          <w:szCs w:val="24"/>
          <w:lang w:val="ru-RU"/>
        </w:rPr>
      </w:pPr>
    </w:p>
    <w:p w:rsidR="00651FE9" w:rsidRPr="004229F0" w:rsidRDefault="00EC3FDA">
      <w:pPr>
        <w:autoSpaceDE w:val="0"/>
        <w:autoSpaceDN w:val="0"/>
        <w:spacing w:after="666" w:line="233" w:lineRule="auto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651FE9" w:rsidRPr="004229F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Введение</w:t>
            </w:r>
          </w:p>
        </w:tc>
      </w:tr>
      <w:tr w:rsidR="00651FE9" w:rsidRPr="004229F0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01.09.2022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 историки узнают о далеком прошлом;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Размещать на ленте времени даты событий, происшедших до нашей эры и в нашу эру; Объяснять, какая историческая и географическая информация содержится на исторических картах;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какая историческая и географическая информация содержится на исторических картах;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 Первобытность</w:t>
            </w:r>
          </w:p>
        </w:tc>
      </w:tr>
      <w:tr w:rsidR="00651FE9" w:rsidRPr="004229F0">
        <w:trPr>
          <w:trHeight w:hRule="exact" w:val="38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занятиях первобытных людей;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Рассказывать, где были найдены рисунки пер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вобытных людей, о чем ученые узнали из этих рисунков;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Объяснять, чем</w:t>
            </w:r>
            <w:bookmarkStart w:id="0" w:name="_GoBack"/>
            <w:bookmarkEnd w:id="0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у, каким силам поклонялись древнейшие люди;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значение освоения древними людьми земледелия и скотовод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ства;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(на изображениях, макетах) орудия труда древних земледельцев, ремесленников; Давать определение понятий: присваивающее хозяйство, производящее хозяйство, род, племя; Рассказывать о важнейших ремеслах, изобретенных древними людьми;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казывать, как произошло открытие людьми металлов, какое значение это имело;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состояли предпосылки и последствия развития обмена и торговли в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первобытном обществе;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родовая община, соседская община,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вождь, старейшина, знать;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Древний Восток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2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42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12.09.2022 30.09.2022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Давать описание условий жизни и занят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ий древних египтян, используя живописные и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скульптурные изображения;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положение основных групп населения Древнего Египта (вельможи,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чиновники, жрецы, земледельцы, ремесленники);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основные направления завоевательных пох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одов фараонов Египта; Рассказывать об организации и вооружении египетского войска;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прославился фараон Рамсес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II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каким богам поклонялись древние египтяне;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Представлять описание внешнего вида и внутреннего устройства египетск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их храмов, пирамид (на основе фотографий, иллюстраций);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Излагать сюжет мифа об Осирисе, объяснять, в чем заключалась его главная идея;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чем известен в египетской истории фараон Эхнатон;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Рассказывать, в каких областях знаний древние египтяне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достигли значительных успехов; Характеризовать письменность древних египтян (особенности письма, материал для письма); Объяснять, в чем состоял вклад Ж. Ф. Шампольона в изучение истории Древнего Египта; Объяснять значение понятий и терминов: пирамида, сфи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нкс, рельеф, фреска;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03.10.2022 14.10.2022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зиккурат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чем известен в истории вавилонский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царь Хаммурапи;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ассирийские цари управляли своей державой;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едставлять, используя иллюстрации, описание ассирийской столицы Ниневии, рассказывать о ее достопримечательностях;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Представлять, используя иллюстрации, описание города Вавилона в период его р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асцвета при царе Навуходоносоре.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Раскрывать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выражения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«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Вавилонская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башня»;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Восточное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17.10.2022 28.10.2022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понятий: колония, колонизация, алфавит;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и показывать на карте древние государства Палестины;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известен в истории царь Соломон;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07.11.2022 11.11.2022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систему управления персидской державой;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религии древних персов;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14.11.2022 18.11.2022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древнейших индийских городах, используя карту;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варна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, каста, брахман, Веды, санскрит; Характеризовать верования древни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 индийцев, называть главных богов, почитаемых в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индуизме;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возникновении буддизма, основных положениях этого учения;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Давать описание внешнего вида и внутреннего убранства индуистских и буддийских храмов (на основе текста и иллюстраций уче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бника);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21.11.2022 28.11.2022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карте территорию им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перии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Цинь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объяснять значение создания единого государства;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Цинь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Шихуанди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учении Конфуция, высказы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вать суждения о причинах его популярности в Древнем Китае и в последующие столетия;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);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4. Древняя Греция. Эллинизм</w:t>
            </w:r>
          </w:p>
        </w:tc>
      </w:tr>
      <w:tr w:rsidR="00651FE9" w:rsidRPr="004229F0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01.12.2022 12.12.2022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2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о чем повествуют поэмы «Илиада» и «Одиссея»;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Диктант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esh.edu.ru/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74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15.12.2022 30.12.2022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7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крупнейшие греческие города-государства;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составе и организации полисного во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йска;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осуществлялось управление греческими колониями, в чем заключались их связи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метрополиям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Клисфена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 Объяснять, почему политическое устройство Древних Афин называется демократи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ей;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основных группах населения Спарты, о том, кто управлял государством; Раскрывать значение понятий и терминов: олигархия, илоты, гоплиты;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Составить сообщение о спар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танском воспитании, высказать суждение о его достоинствах и недостатках;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Сравнивать устройство Афинского и Спартанского государств, определять основные различия; Рассказывать о причинах и непосредственном поводе для начала войн Персии против Греции; Расск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Саламинском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проливе);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Хара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ктеризовать роль конкретных людей — руководителей полисов, военачальников, воинов в ходе военных событий;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основные итоги греко-персидских войн;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 суждение о том, почему небольшой группе греческих полисов удалось одержать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победу в войнах против могущественной Персидской державы;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Называть основные источника ра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бства в Древней Греции, объяснять, почему численность рабов значительно возросла в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V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Называть причины, основных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участников и итоги Пелопоннесской войны;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09.01.2023 16.01.2023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кто такие титаны и герои;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том, чему учили детей в школах Древней Греции;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гимнасий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, Ака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демия,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Ликей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, философия, логика, этика;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Представлять описание внешнего вида и планировки древнегреческого храма (в виде устного высказывания, презентац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ии);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об истоках и правил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19.01.2023 26.01.2023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что способствовало усилению Македонии в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IV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э., какую роль сыграл в этом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царь Филипп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II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в чем состояли причины военных побед Александра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Македонского;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смысл понятия «эллинизм»;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Рассказывать, чем сла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5. Древний Рим</w:t>
            </w:r>
          </w:p>
        </w:tc>
      </w:tr>
      <w:tr w:rsidR="00651FE9" w:rsidRPr="004229F0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30.01.2023 06.02.2023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Апеннинского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полуострова и племенах, населявших его в древности;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Раскрывать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значение понятий и терминов: патриций, плебей, республика, консул, народный трибун, Сенат, вето, легион, понтифик, авгур;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дное собрание);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исторической карте, с какими противниками в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оевали римляне в борьбе за власть над Италией;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происхождение и смысл выражений «Гуси Рим спасли», «Пиррова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победа»,«Разделяй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властвуй!»;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09.02.2023 16.02.2023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благодаря чему вошел в историю Ганнибал;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исторической карте территории римских провин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30"/>
        <w:gridCol w:w="528"/>
        <w:gridCol w:w="1104"/>
        <w:gridCol w:w="1140"/>
        <w:gridCol w:w="866"/>
        <w:gridCol w:w="6604"/>
        <w:gridCol w:w="1344"/>
        <w:gridCol w:w="1490"/>
      </w:tblGrid>
      <w:tr w:rsidR="00651FE9" w:rsidRPr="004229F0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Поздняя Римская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20.02.2023 06.03.2023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почему причиной острых столкновений в Риме во 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II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в. до н. э. стал вопрос о переделе «общественной земли»;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Гракхов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Анализировать отрывки из текстов историков (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извлекать информацию, высказывать оценочные суждения);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положении рабов в Древнем Риме;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Раскрывать, при каких обстоятельствах появились и что о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значали выражения «Жребий брошен!», «Перейти Рубикон»;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09.03.2023 27.03.2023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Октавиана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Августа;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характеристики римских императоров, их правления (Нерон, Траян, Диоклетиан— по выбору);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Показывать на исторической карте территорию Римской империи, объяснять, как было орган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изовано управление провинциями;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политику римских императоров в отношении х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ристиан, объяснять, как и при каких обстоятельствах она была изменена;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Систематизировать в ф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орме таблицы информацию о нападениях варваров на Рим;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</w:t>
            </w:r>
          </w:p>
        </w:tc>
      </w:tr>
      <w:tr w:rsidR="00651FE9" w:rsidRPr="004229F0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04.04.2023 10.04.2023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Изучать иллюстрации учебника, объяснять, о чем рассказывают римски</w:t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е скульптурные портреты;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4"/>
                <w:szCs w:val="24"/>
              </w:rPr>
            </w:pP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http://www.rusedu.ru-</w:t>
            </w:r>
          </w:p>
        </w:tc>
      </w:tr>
      <w:tr w:rsidR="00651FE9" w:rsidRPr="004229F0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</w:p>
        </w:tc>
      </w:tr>
      <w:tr w:rsidR="00651FE9" w:rsidRPr="004229F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Историческое и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13.04.2023 17.04.2023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ВПР;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6" w:after="0" w:line="245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http://www.rusedu.ru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426"/>
        <w:gridCol w:w="528"/>
        <w:gridCol w:w="1104"/>
        <w:gridCol w:w="1140"/>
        <w:gridCol w:w="10304"/>
      </w:tblGrid>
      <w:tr w:rsidR="00651FE9" w:rsidRPr="004229F0">
        <w:trPr>
          <w:trHeight w:hRule="exact" w:val="348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52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03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651FE9" w:rsidRPr="004229F0" w:rsidRDefault="00EC3FDA">
      <w:pPr>
        <w:autoSpaceDE w:val="0"/>
        <w:autoSpaceDN w:val="0"/>
        <w:spacing w:after="320" w:line="230" w:lineRule="auto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51FE9" w:rsidRPr="004229F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651FE9" w:rsidRPr="004229F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  <w:tr w:rsidR="00651FE9" w:rsidRPr="004229F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Древнейшие люди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Родовые общины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Счёт лет в истории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Религия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Диктант;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Вавилонский царь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27.10.2022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Контрольная </w:t>
            </w:r>
            <w:r w:rsidRPr="004229F0">
              <w:rPr>
                <w:sz w:val="24"/>
                <w:szCs w:val="24"/>
              </w:rPr>
              <w:tab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работа;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1900" w:h="16840"/>
          <w:pgMar w:top="298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Библейские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Микены и Троя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Поэма Гомера «Илиада»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Поэма Гомера «Одиссея»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Земледельцы Аттики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Греческие колонии на берегах Средиземного и Чёрного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651FE9" w:rsidRPr="004229F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Победа греков над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 афинских школах и </w:t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афинском театре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Города Эллады </w:t>
            </w:r>
            <w:r w:rsidRPr="004229F0">
              <w:rPr>
                <w:sz w:val="24"/>
                <w:szCs w:val="24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Поход Александра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во всём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Рабство в 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Единовластие Цезаря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Диктант;</w:t>
            </w:r>
          </w:p>
        </w:tc>
      </w:tr>
      <w:tr w:rsidR="00651FE9" w:rsidRPr="004229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Расцвет империи во </w:t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(2-м) веке н.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Римская империя при </w:t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Взятие Рима варварами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651FE9" w:rsidRPr="004229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 чудес света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 w:right="43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Историческое и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ВПР;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22.05.2023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jc w:val="center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/>
              <w:ind w:left="72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4229F0">
              <w:rPr>
                <w:sz w:val="24"/>
                <w:szCs w:val="24"/>
                <w:lang w:val="ru-RU"/>
              </w:rPr>
              <w:br/>
            </w:r>
            <w:proofErr w:type="spellStart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229F0">
              <w:rPr>
                <w:sz w:val="24"/>
                <w:szCs w:val="24"/>
                <w:lang w:val="ru-RU"/>
              </w:rPr>
              <w:br/>
            </w: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651FE9" w:rsidRPr="004229F0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sz w:val="24"/>
                <w:szCs w:val="24"/>
                <w:lang w:val="ru-RU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4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EC3FDA">
            <w:pPr>
              <w:autoSpaceDE w:val="0"/>
              <w:autoSpaceDN w:val="0"/>
              <w:spacing w:before="98" w:after="0" w:line="230" w:lineRule="auto"/>
              <w:ind w:left="72"/>
              <w:rPr>
                <w:sz w:val="24"/>
                <w:szCs w:val="24"/>
              </w:rPr>
            </w:pPr>
            <w:r w:rsidRPr="004229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FE9" w:rsidRPr="004229F0" w:rsidRDefault="00651FE9">
            <w:pPr>
              <w:rPr>
                <w:sz w:val="24"/>
                <w:szCs w:val="24"/>
              </w:rPr>
            </w:pPr>
          </w:p>
        </w:tc>
      </w:tr>
    </w:tbl>
    <w:p w:rsidR="00651FE9" w:rsidRPr="004229F0" w:rsidRDefault="00651FE9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651FE9" w:rsidRPr="004229F0" w:rsidRDefault="00EC3FDA">
      <w:pPr>
        <w:autoSpaceDE w:val="0"/>
        <w:autoSpaceDN w:val="0"/>
        <w:spacing w:before="346" w:after="0" w:line="230" w:lineRule="auto"/>
        <w:rPr>
          <w:sz w:val="24"/>
          <w:szCs w:val="24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51FE9" w:rsidRPr="004229F0" w:rsidRDefault="00EC3FDA">
      <w:pPr>
        <w:autoSpaceDE w:val="0"/>
        <w:autoSpaceDN w:val="0"/>
        <w:spacing w:before="166" w:after="0" w:line="271" w:lineRule="auto"/>
        <w:ind w:right="576"/>
        <w:rPr>
          <w:sz w:val="24"/>
          <w:szCs w:val="24"/>
          <w:lang w:val="ru-RU"/>
        </w:rPr>
      </w:pP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Вигасин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Годер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Г.И., Свенцицкая И.С.; под редакцией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Искендерова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А.А. Всеобщая история. История Древнего мира.5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Издательство «Просвещение»;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Введи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 свой вариант:</w:t>
      </w:r>
    </w:p>
    <w:p w:rsidR="00651FE9" w:rsidRPr="004229F0" w:rsidRDefault="00EC3FDA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51FE9" w:rsidRPr="004229F0" w:rsidRDefault="00EC3FDA">
      <w:pPr>
        <w:autoSpaceDE w:val="0"/>
        <w:autoSpaceDN w:val="0"/>
        <w:spacing w:before="166" w:after="0" w:line="262" w:lineRule="auto"/>
        <w:ind w:right="1008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Учебник «История Древнего мира» для 5 класса авторов А. А.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Вигасина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Г. И.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Годер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И. С. Свенцицкой. — М: Просвещение, 2015.</w:t>
      </w:r>
    </w:p>
    <w:p w:rsidR="00651FE9" w:rsidRPr="004229F0" w:rsidRDefault="00EC3FDA">
      <w:pPr>
        <w:autoSpaceDE w:val="0"/>
        <w:autoSpaceDN w:val="0"/>
        <w:spacing w:before="72" w:after="0" w:line="271" w:lineRule="auto"/>
        <w:ind w:right="864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Годер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 И.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ВсеобщаяисторияИстория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древнего мира. Рабочая тетрадь 5 класс. П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особие для учащихся общеобразовательных организаций. В 2 частях. — М.: Просвещение, 2015 - </w:t>
      </w:r>
      <w:proofErr w:type="spellStart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НемировскийА</w:t>
      </w:r>
      <w:proofErr w:type="spellEnd"/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И. История Древнего мира. — М.: Русь-Олимп, 2007.</w:t>
      </w:r>
    </w:p>
    <w:p w:rsidR="00651FE9" w:rsidRPr="004229F0" w:rsidRDefault="00EC3FDA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51FE9" w:rsidRPr="004229F0" w:rsidRDefault="00EC3FDA">
      <w:pPr>
        <w:autoSpaceDE w:val="0"/>
        <w:autoSpaceDN w:val="0"/>
        <w:spacing w:before="166" w:after="0" w:line="271" w:lineRule="auto"/>
        <w:rPr>
          <w:sz w:val="24"/>
          <w:szCs w:val="24"/>
        </w:rPr>
      </w:pP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- http://www.rusedu.ru/subcat 32.html</w:t>
      </w:r>
      <w:r w:rsidRPr="004229F0">
        <w:rPr>
          <w:sz w:val="24"/>
          <w:szCs w:val="24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- http</w:t>
      </w:r>
      <w:r w:rsidRPr="004229F0">
        <w:rPr>
          <w:rFonts w:ascii="Times New Roman" w:eastAsia="Times New Roman" w:hAnsi="Times New Roman"/>
          <w:color w:val="000000"/>
          <w:sz w:val="24"/>
          <w:szCs w:val="24"/>
        </w:rPr>
        <w:t>s://iro86.ru/index.php/2015-04-23-09-26-58/1456-funktsionalnaya-gramotnost/7739-bank-zadanij-dlya-formirovaniya-funktsionalnoj-gramotnosti-2</w:t>
      </w:r>
    </w:p>
    <w:p w:rsidR="00651FE9" w:rsidRPr="004229F0" w:rsidRDefault="00651FE9">
      <w:pPr>
        <w:rPr>
          <w:sz w:val="24"/>
          <w:szCs w:val="24"/>
        </w:rPr>
        <w:sectPr w:rsidR="00651FE9" w:rsidRPr="004229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51FE9" w:rsidRPr="004229F0" w:rsidRDefault="00651FE9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651FE9" w:rsidRPr="004229F0" w:rsidRDefault="00EC3FD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651FE9" w:rsidRPr="004229F0" w:rsidRDefault="00EC3FDA">
      <w:pPr>
        <w:autoSpaceDE w:val="0"/>
        <w:autoSpaceDN w:val="0"/>
        <w:spacing w:before="346" w:after="0" w:line="302" w:lineRule="auto"/>
        <w:ind w:right="7200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4229F0">
        <w:rPr>
          <w:sz w:val="24"/>
          <w:szCs w:val="24"/>
          <w:lang w:val="ru-RU"/>
        </w:rPr>
        <w:br/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справочные таблицы</w:t>
      </w:r>
    </w:p>
    <w:p w:rsidR="00651FE9" w:rsidRPr="004229F0" w:rsidRDefault="00EC3FDA">
      <w:pPr>
        <w:autoSpaceDE w:val="0"/>
        <w:autoSpaceDN w:val="0"/>
        <w:spacing w:before="262" w:after="0" w:line="302" w:lineRule="auto"/>
        <w:ind w:right="3024"/>
        <w:rPr>
          <w:sz w:val="24"/>
          <w:szCs w:val="24"/>
          <w:lang w:val="ru-RU"/>
        </w:rPr>
      </w:pPr>
      <w:r w:rsidRPr="004229F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ОБОРУДОВАНИЕ ДЛЯ ПРОВЕДЕНИЯ ПРАКТИЧЕСКИХ РАБОТ </w:t>
      </w:r>
      <w:r w:rsidRPr="004229F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пособия для выполнения работ</w:t>
      </w:r>
    </w:p>
    <w:p w:rsidR="00651FE9" w:rsidRPr="004229F0" w:rsidRDefault="00651FE9">
      <w:pPr>
        <w:rPr>
          <w:sz w:val="24"/>
          <w:szCs w:val="24"/>
          <w:lang w:val="ru-RU"/>
        </w:rPr>
        <w:sectPr w:rsidR="00651FE9" w:rsidRPr="004229F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3FDA" w:rsidRPr="004229F0" w:rsidRDefault="00EC3FDA">
      <w:pPr>
        <w:rPr>
          <w:sz w:val="24"/>
          <w:szCs w:val="24"/>
          <w:lang w:val="ru-RU"/>
        </w:rPr>
      </w:pPr>
    </w:p>
    <w:sectPr w:rsidR="00EC3FDA" w:rsidRPr="004229F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A" w:rsidRDefault="00EC3FDA" w:rsidP="00A96739">
      <w:pPr>
        <w:spacing w:after="0" w:line="240" w:lineRule="auto"/>
      </w:pPr>
      <w:r>
        <w:separator/>
      </w:r>
    </w:p>
  </w:endnote>
  <w:endnote w:type="continuationSeparator" w:id="0">
    <w:p w:rsidR="00EC3FDA" w:rsidRDefault="00EC3FDA" w:rsidP="00A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A" w:rsidRDefault="00EC3FDA" w:rsidP="00A96739">
      <w:pPr>
        <w:spacing w:after="0" w:line="240" w:lineRule="auto"/>
      </w:pPr>
      <w:r>
        <w:separator/>
      </w:r>
    </w:p>
  </w:footnote>
  <w:footnote w:type="continuationSeparator" w:id="0">
    <w:p w:rsidR="00EC3FDA" w:rsidRDefault="00EC3FDA" w:rsidP="00A9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29F0"/>
    <w:rsid w:val="00651FE9"/>
    <w:rsid w:val="00A96739"/>
    <w:rsid w:val="00AA1D8D"/>
    <w:rsid w:val="00B47730"/>
    <w:rsid w:val="00CB0664"/>
    <w:rsid w:val="00EC3FD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47677-A343-4B59-BC2F-96B1021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Златовласка</cp:lastModifiedBy>
  <cp:revision>3</cp:revision>
  <dcterms:created xsi:type="dcterms:W3CDTF">2013-12-23T23:15:00Z</dcterms:created>
  <dcterms:modified xsi:type="dcterms:W3CDTF">2022-11-10T17:57:00Z</dcterms:modified>
  <cp:category/>
</cp:coreProperties>
</file>