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E6" w:rsidRDefault="00A532E6">
      <w:pPr>
        <w:autoSpaceDE w:val="0"/>
        <w:autoSpaceDN w:val="0"/>
        <w:spacing w:after="78" w:line="220" w:lineRule="exact"/>
      </w:pPr>
    </w:p>
    <w:p w:rsidR="00A532E6" w:rsidRPr="006E757F" w:rsidRDefault="00462698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6E757F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A532E6" w:rsidRPr="006E757F" w:rsidRDefault="00462698">
      <w:pPr>
        <w:autoSpaceDE w:val="0"/>
        <w:autoSpaceDN w:val="0"/>
        <w:spacing w:before="670" w:after="0" w:line="230" w:lineRule="auto"/>
        <w:ind w:left="618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Комитет образования, науки и молодежной политики Волгоградской области</w:t>
      </w:r>
    </w:p>
    <w:p w:rsidR="00A532E6" w:rsidRPr="006E757F" w:rsidRDefault="00462698">
      <w:pPr>
        <w:autoSpaceDE w:val="0"/>
        <w:autoSpaceDN w:val="0"/>
        <w:spacing w:before="1390" w:after="0" w:line="230" w:lineRule="auto"/>
        <w:ind w:right="4060"/>
        <w:jc w:val="right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МКОУ "СШ № 2"</w:t>
      </w:r>
    </w:p>
    <w:p w:rsidR="00A532E6" w:rsidRPr="006E757F" w:rsidRDefault="00462698">
      <w:pPr>
        <w:autoSpaceDE w:val="0"/>
        <w:autoSpaceDN w:val="0"/>
        <w:spacing w:before="2112" w:after="0" w:line="262" w:lineRule="auto"/>
        <w:ind w:left="3024" w:right="3600"/>
        <w:jc w:val="center"/>
        <w:rPr>
          <w:lang w:val="ru-RU"/>
        </w:rPr>
      </w:pPr>
      <w:r w:rsidRPr="006E75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6E757F">
        <w:rPr>
          <w:lang w:val="ru-RU"/>
        </w:rPr>
        <w:br/>
      </w:r>
      <w:r w:rsidRPr="006E757F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6E75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1914233)</w:t>
      </w:r>
    </w:p>
    <w:p w:rsidR="00A532E6" w:rsidRPr="006E757F" w:rsidRDefault="00462698">
      <w:pPr>
        <w:autoSpaceDE w:val="0"/>
        <w:autoSpaceDN w:val="0"/>
        <w:spacing w:before="166" w:after="0" w:line="262" w:lineRule="auto"/>
        <w:ind w:left="3456" w:right="3888"/>
        <w:jc w:val="center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6E757F">
        <w:rPr>
          <w:lang w:val="ru-RU"/>
        </w:rPr>
        <w:br/>
      </w: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</w:t>
      </w:r>
    </w:p>
    <w:p w:rsidR="00A532E6" w:rsidRPr="006E757F" w:rsidRDefault="00462698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для 4 класса начального общего образования </w:t>
      </w:r>
      <w:r w:rsidRPr="006E757F">
        <w:rPr>
          <w:lang w:val="ru-RU"/>
        </w:rPr>
        <w:br/>
      </w: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A532E6" w:rsidRPr="006E757F" w:rsidRDefault="00462698">
      <w:pPr>
        <w:autoSpaceDE w:val="0"/>
        <w:autoSpaceDN w:val="0"/>
        <w:spacing w:before="2110" w:after="0" w:line="262" w:lineRule="auto"/>
        <w:ind w:left="6680" w:hanging="1824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Еронина Лариса Александровна </w:t>
      </w:r>
      <w:r w:rsidRPr="006E757F">
        <w:rPr>
          <w:lang w:val="ru-RU"/>
        </w:rPr>
        <w:br/>
      </w: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A532E6" w:rsidRPr="006E757F" w:rsidRDefault="00462698">
      <w:pPr>
        <w:autoSpaceDE w:val="0"/>
        <w:autoSpaceDN w:val="0"/>
        <w:spacing w:before="2832" w:after="0" w:line="230" w:lineRule="auto"/>
        <w:ind w:right="4104"/>
        <w:jc w:val="right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Михайловка 2021</w:t>
      </w:r>
    </w:p>
    <w:p w:rsidR="00A532E6" w:rsidRPr="006E757F" w:rsidRDefault="00A532E6">
      <w:pPr>
        <w:rPr>
          <w:lang w:val="ru-RU"/>
        </w:rPr>
        <w:sectPr w:rsidR="00A532E6" w:rsidRPr="006E757F">
          <w:pgSz w:w="11900" w:h="16840"/>
          <w:pgMar w:top="298" w:right="882" w:bottom="1412" w:left="1440" w:header="720" w:footer="720" w:gutter="0"/>
          <w:cols w:space="720" w:equalWidth="0">
            <w:col w:w="9578" w:space="0"/>
          </w:cols>
          <w:docGrid w:linePitch="360"/>
        </w:sectPr>
      </w:pPr>
    </w:p>
    <w:p w:rsidR="00A532E6" w:rsidRPr="006E757F" w:rsidRDefault="00A532E6">
      <w:pPr>
        <w:autoSpaceDE w:val="0"/>
        <w:autoSpaceDN w:val="0"/>
        <w:spacing w:after="78" w:line="220" w:lineRule="exact"/>
        <w:rPr>
          <w:lang w:val="ru-RU"/>
        </w:rPr>
      </w:pPr>
    </w:p>
    <w:p w:rsidR="00A532E6" w:rsidRPr="006E757F" w:rsidRDefault="00462698">
      <w:pPr>
        <w:autoSpaceDE w:val="0"/>
        <w:autoSpaceDN w:val="0"/>
        <w:spacing w:after="0" w:line="230" w:lineRule="auto"/>
        <w:rPr>
          <w:lang w:val="ru-RU"/>
        </w:rPr>
      </w:pPr>
      <w:r w:rsidRPr="006E757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532E6" w:rsidRPr="006E757F" w:rsidRDefault="00462698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proofErr w:type="gramStart"/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A532E6" w:rsidRPr="006E757F" w:rsidRDefault="00462698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6E757F">
        <w:rPr>
          <w:lang w:val="ru-RU"/>
        </w:rPr>
        <w:br/>
      </w: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A532E6" w:rsidRPr="006E757F" w:rsidRDefault="0046269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E757F">
        <w:rPr>
          <w:lang w:val="ru-RU"/>
        </w:rPr>
        <w:tab/>
      </w: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 содержательные линии для обязательного изучения в 4 классе начальной школы.</w:t>
      </w:r>
    </w:p>
    <w:p w:rsidR="00A532E6" w:rsidRPr="006E757F" w:rsidRDefault="00462698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в 4 классе завершается перечнем универсальных учебных действий </w:t>
      </w:r>
      <w:proofErr w:type="gramStart"/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—п</w:t>
      </w:r>
      <w:proofErr w:type="gramEnd"/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ознавательных, коммуникативных и регулятивных, которые возможно формировать средствами учебного  предмета  «Окружающий  мир» с   учётом   возрастных   особенностей   младших школьников.</w:t>
      </w:r>
    </w:p>
    <w:p w:rsidR="00A532E6" w:rsidRPr="006E757F" w:rsidRDefault="00462698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6E757F">
        <w:rPr>
          <w:lang w:val="ru-RU"/>
        </w:rPr>
        <w:tab/>
      </w: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четвертый год обучения в начальной школе. </w:t>
      </w:r>
      <w:r w:rsidRPr="006E757F">
        <w:rPr>
          <w:lang w:val="ru-RU"/>
        </w:rPr>
        <w:tab/>
      </w: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4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6E757F">
        <w:rPr>
          <w:lang w:val="ru-RU"/>
        </w:rPr>
        <w:tab/>
      </w: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A532E6" w:rsidRPr="006E757F" w:rsidRDefault="00462698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4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A532E6" w:rsidRPr="006E757F" w:rsidRDefault="0046269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A532E6" w:rsidRPr="006E757F" w:rsidRDefault="00462698">
      <w:pPr>
        <w:autoSpaceDE w:val="0"/>
        <w:autoSpaceDN w:val="0"/>
        <w:spacing w:before="178" w:after="0" w:line="278" w:lineRule="auto"/>
        <w:ind w:left="420" w:right="288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A532E6" w:rsidRPr="006E757F" w:rsidRDefault="00462698">
      <w:pPr>
        <w:autoSpaceDE w:val="0"/>
        <w:autoSpaceDN w:val="0"/>
        <w:spacing w:before="190" w:after="0"/>
        <w:ind w:left="420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A532E6" w:rsidRPr="006E757F" w:rsidRDefault="00462698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A532E6" w:rsidRPr="006E757F" w:rsidRDefault="00462698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</w:t>
      </w:r>
    </w:p>
    <w:p w:rsidR="00A532E6" w:rsidRPr="006E757F" w:rsidRDefault="00A532E6">
      <w:pPr>
        <w:rPr>
          <w:lang w:val="ru-RU"/>
        </w:rPr>
        <w:sectPr w:rsidR="00A532E6" w:rsidRPr="006E757F">
          <w:pgSz w:w="11900" w:h="16840"/>
          <w:pgMar w:top="298" w:right="650" w:bottom="3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532E6" w:rsidRPr="006E757F" w:rsidRDefault="00A532E6">
      <w:pPr>
        <w:autoSpaceDE w:val="0"/>
        <w:autoSpaceDN w:val="0"/>
        <w:spacing w:after="66" w:line="220" w:lineRule="exact"/>
        <w:rPr>
          <w:lang w:val="ru-RU"/>
        </w:rPr>
      </w:pPr>
    </w:p>
    <w:p w:rsidR="00A532E6" w:rsidRPr="006E757F" w:rsidRDefault="00462698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культуры общения, гуманного отношения к людям,  уважительного  отношения  к их взглядам, мнению и индивидуальности.</w:t>
      </w:r>
    </w:p>
    <w:p w:rsidR="00A532E6" w:rsidRPr="006E757F" w:rsidRDefault="00462698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</w:t>
      </w:r>
      <w:proofErr w:type="gramStart"/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</w:t>
      </w:r>
      <w:proofErr w:type="gramStart"/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«О</w:t>
      </w:r>
      <w:proofErr w:type="gramEnd"/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кружающий мир» осуществлён на основе следующих ведущих идей:</w:t>
      </w:r>
    </w:p>
    <w:p w:rsidR="00A532E6" w:rsidRPr="006E757F" w:rsidRDefault="00462698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A532E6" w:rsidRPr="006E757F" w:rsidRDefault="00462698">
      <w:pPr>
        <w:autoSpaceDE w:val="0"/>
        <w:autoSpaceDN w:val="0"/>
        <w:spacing w:before="192" w:after="0" w:line="271" w:lineRule="auto"/>
        <w:ind w:left="420" w:right="432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—  освоение общечеловеческих ценностей взаимодействия в системах «Человек и природа»</w:t>
      </w:r>
      <w:proofErr w:type="gramStart"/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Человек и общество», «Человек и другие люди», «Человек и его самость», «Человек и познание».</w:t>
      </w:r>
    </w:p>
    <w:p w:rsidR="00A532E6" w:rsidRPr="006E757F" w:rsidRDefault="00462698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6E757F">
        <w:rPr>
          <w:lang w:val="ru-RU"/>
        </w:rPr>
        <w:tab/>
      </w: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4 классе, составляет 68 часов (два часа в неделю).</w:t>
      </w:r>
    </w:p>
    <w:p w:rsidR="00A532E6" w:rsidRPr="006E757F" w:rsidRDefault="00A532E6">
      <w:pPr>
        <w:rPr>
          <w:lang w:val="ru-RU"/>
        </w:rPr>
        <w:sectPr w:rsidR="00A532E6" w:rsidRPr="006E757F">
          <w:pgSz w:w="11900" w:h="16840"/>
          <w:pgMar w:top="286" w:right="790" w:bottom="1440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A532E6" w:rsidRPr="006E757F" w:rsidRDefault="00A532E6">
      <w:pPr>
        <w:autoSpaceDE w:val="0"/>
        <w:autoSpaceDN w:val="0"/>
        <w:spacing w:after="78" w:line="220" w:lineRule="exact"/>
        <w:rPr>
          <w:lang w:val="ru-RU"/>
        </w:rPr>
      </w:pPr>
    </w:p>
    <w:p w:rsidR="00A532E6" w:rsidRPr="006E757F" w:rsidRDefault="00462698">
      <w:pPr>
        <w:autoSpaceDE w:val="0"/>
        <w:autoSpaceDN w:val="0"/>
        <w:spacing w:after="0" w:line="230" w:lineRule="auto"/>
        <w:rPr>
          <w:lang w:val="ru-RU"/>
        </w:rPr>
      </w:pPr>
      <w:r w:rsidRPr="006E75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532E6" w:rsidRPr="006E757F" w:rsidRDefault="00462698">
      <w:pPr>
        <w:tabs>
          <w:tab w:val="left" w:pos="180"/>
        </w:tabs>
        <w:autoSpaceDE w:val="0"/>
        <w:autoSpaceDN w:val="0"/>
        <w:spacing w:before="346" w:after="0" w:line="281" w:lineRule="auto"/>
        <w:ind w:right="1008"/>
        <w:rPr>
          <w:lang w:val="ru-RU"/>
        </w:rPr>
      </w:pPr>
      <w:r w:rsidRPr="006E757F">
        <w:rPr>
          <w:lang w:val="ru-RU"/>
        </w:rPr>
        <w:tab/>
      </w:r>
      <w:r w:rsidRPr="006E757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6E757F">
        <w:rPr>
          <w:lang w:val="ru-RU"/>
        </w:rPr>
        <w:br/>
      </w:r>
      <w:r w:rsidRPr="006E757F">
        <w:rPr>
          <w:lang w:val="ru-RU"/>
        </w:rPr>
        <w:tab/>
      </w: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Конституция — Основной закон Российской Федерации. Права и обязанности гражданина Российской Федерации. Президент Российской Федерации — глава государства. Политико-административная карта России. Общая характеристика родного края, важнейшие </w:t>
      </w:r>
      <w:r w:rsidRPr="006E757F">
        <w:rPr>
          <w:lang w:val="ru-RU"/>
        </w:rPr>
        <w:br/>
      </w: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достопримечательности, знаменитые соотечественники.</w:t>
      </w:r>
    </w:p>
    <w:p w:rsidR="00A532E6" w:rsidRPr="006E757F" w:rsidRDefault="0046269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E757F">
        <w:rPr>
          <w:lang w:val="ru-RU"/>
        </w:rPr>
        <w:tab/>
      </w: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A532E6" w:rsidRPr="006E757F" w:rsidRDefault="00462698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</w:t>
      </w:r>
      <w:r w:rsidRPr="006E757F">
        <w:rPr>
          <w:lang w:val="ru-RU"/>
        </w:rPr>
        <w:br/>
      </w: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A532E6" w:rsidRPr="006E757F" w:rsidRDefault="00462698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История Отечества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A532E6" w:rsidRPr="006E757F" w:rsidRDefault="00462698">
      <w:pPr>
        <w:tabs>
          <w:tab w:val="left" w:pos="180"/>
        </w:tabs>
        <w:autoSpaceDE w:val="0"/>
        <w:autoSpaceDN w:val="0"/>
        <w:spacing w:before="70" w:after="0" w:line="262" w:lineRule="auto"/>
        <w:ind w:right="1728"/>
        <w:rPr>
          <w:lang w:val="ru-RU"/>
        </w:rPr>
      </w:pPr>
      <w:r w:rsidRPr="006E757F">
        <w:rPr>
          <w:lang w:val="ru-RU"/>
        </w:rPr>
        <w:tab/>
      </w: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A532E6" w:rsidRPr="006E757F" w:rsidRDefault="00462698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6E757F">
        <w:rPr>
          <w:lang w:val="ru-RU"/>
        </w:rPr>
        <w:tab/>
      </w:r>
      <w:r w:rsidRPr="006E757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6E757F">
        <w:rPr>
          <w:lang w:val="ru-RU"/>
        </w:rPr>
        <w:br/>
      </w:r>
      <w:r w:rsidRPr="006E757F">
        <w:rPr>
          <w:lang w:val="ru-RU"/>
        </w:rPr>
        <w:tab/>
      </w: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Методы познания окружающей природы: наблюдения, сравнения, измерения, опыты по </w:t>
      </w:r>
      <w:r w:rsidRPr="006E757F">
        <w:rPr>
          <w:lang w:val="ru-RU"/>
        </w:rPr>
        <w:br/>
      </w: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исследованию природных объектов и явлений. Солнце —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 и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России.</w:t>
      </w:r>
    </w:p>
    <w:p w:rsidR="00A532E6" w:rsidRPr="006E757F" w:rsidRDefault="00462698">
      <w:pPr>
        <w:autoSpaceDE w:val="0"/>
        <w:autoSpaceDN w:val="0"/>
        <w:spacing w:before="72" w:after="0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поверхности родного края (краткая характеристика на основе наблюдений). </w:t>
      </w:r>
      <w:proofErr w:type="gramStart"/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A532E6" w:rsidRPr="006E757F" w:rsidRDefault="0046269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E757F">
        <w:rPr>
          <w:lang w:val="ru-RU"/>
        </w:rPr>
        <w:tab/>
      </w: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Наиболее значимые природные объекты списка Всемирного наследия в России и за рубежом (2—3 объекта).</w:t>
      </w:r>
    </w:p>
    <w:p w:rsidR="00A532E6" w:rsidRPr="006E757F" w:rsidRDefault="0046269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A532E6" w:rsidRPr="006E757F" w:rsidRDefault="00462698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 Правила нравственного поведения в природе. Международная Красная книга (отдельные примеры).</w:t>
      </w:r>
    </w:p>
    <w:p w:rsidR="00A532E6" w:rsidRPr="006E757F" w:rsidRDefault="00462698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6E757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6E757F">
        <w:rPr>
          <w:lang w:val="ru-RU"/>
        </w:rPr>
        <w:br/>
      </w: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Здоровый образ жизни: профилактика вредных привычек. </w:t>
      </w:r>
      <w:proofErr w:type="gramStart"/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Безопасность в городе (планирование</w:t>
      </w:r>
      <w:proofErr w:type="gramEnd"/>
    </w:p>
    <w:p w:rsidR="00A532E6" w:rsidRPr="006E757F" w:rsidRDefault="00A532E6">
      <w:pPr>
        <w:rPr>
          <w:lang w:val="ru-RU"/>
        </w:rPr>
        <w:sectPr w:rsidR="00A532E6" w:rsidRPr="006E757F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532E6" w:rsidRPr="006E757F" w:rsidRDefault="00A532E6">
      <w:pPr>
        <w:autoSpaceDE w:val="0"/>
        <w:autoSpaceDN w:val="0"/>
        <w:spacing w:after="66" w:line="220" w:lineRule="exact"/>
        <w:rPr>
          <w:lang w:val="ru-RU"/>
        </w:rPr>
      </w:pPr>
    </w:p>
    <w:p w:rsidR="00A532E6" w:rsidRPr="006E757F" w:rsidRDefault="00462698">
      <w:pPr>
        <w:autoSpaceDE w:val="0"/>
        <w:autoSpaceDN w:val="0"/>
        <w:spacing w:after="0" w:line="271" w:lineRule="auto"/>
        <w:ind w:right="432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велосипедиста.</w:t>
      </w:r>
    </w:p>
    <w:p w:rsidR="00A532E6" w:rsidRPr="006E757F" w:rsidRDefault="00462698">
      <w:pPr>
        <w:autoSpaceDE w:val="0"/>
        <w:autoSpaceDN w:val="0"/>
        <w:spacing w:before="70" w:after="0" w:line="271" w:lineRule="auto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Безопасность в Интернете (поиск достоверной информации, опознавание государственных </w:t>
      </w:r>
      <w:r w:rsidRPr="006E757F">
        <w:rPr>
          <w:lang w:val="ru-RU"/>
        </w:rPr>
        <w:br/>
      </w: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образовательных ресурсов и детских развлекательных порталов) в условиях контролируемого доступа в Интернет.</w:t>
      </w:r>
    </w:p>
    <w:p w:rsidR="00A532E6" w:rsidRPr="006E757F" w:rsidRDefault="00462698">
      <w:pPr>
        <w:autoSpaceDE w:val="0"/>
        <w:autoSpaceDN w:val="0"/>
        <w:spacing w:before="190" w:after="0" w:line="262" w:lineRule="auto"/>
        <w:ind w:left="180" w:right="5040"/>
        <w:rPr>
          <w:lang w:val="ru-RU"/>
        </w:rPr>
      </w:pPr>
      <w:r w:rsidRPr="006E75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</w:t>
      </w:r>
      <w:r w:rsidRPr="006E757F">
        <w:rPr>
          <w:lang w:val="ru-RU"/>
        </w:rPr>
        <w:br/>
      </w:r>
      <w:r w:rsidRPr="006E757F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A532E6" w:rsidRPr="006E757F" w:rsidRDefault="0046269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последовательность этапов возрастного развития человека; </w:t>
      </w:r>
    </w:p>
    <w:p w:rsidR="00A532E6" w:rsidRPr="006E757F" w:rsidRDefault="00462698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в учебных и игровых ситуациях правила безопасного поведения в среде обитания; </w:t>
      </w:r>
    </w:p>
    <w:p w:rsidR="00A532E6" w:rsidRPr="006E757F" w:rsidRDefault="00462698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моделировать схемы природных объектов (строение почвы; движение реки, форма поверхности); </w:t>
      </w:r>
    </w:p>
    <w:p w:rsidR="00A532E6" w:rsidRPr="006E757F" w:rsidRDefault="0046269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объекты природы с принадлежностью к определённой природной зоне; </w:t>
      </w:r>
    </w:p>
    <w:p w:rsidR="00A532E6" w:rsidRPr="006E757F" w:rsidRDefault="0046269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природные объекты по принадлежности к природной зоне; </w:t>
      </w:r>
    </w:p>
    <w:p w:rsidR="00A532E6" w:rsidRPr="006E757F" w:rsidRDefault="0046269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—  определять разрыв между реальным и желательным состоянием объекта (ситуации) на основе предложенных учителем  вопросов.</w:t>
      </w:r>
    </w:p>
    <w:p w:rsidR="00A532E6" w:rsidRPr="006E757F" w:rsidRDefault="0046269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E757F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A532E6" w:rsidRPr="006E757F" w:rsidRDefault="00462698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ресурсов школы; </w:t>
      </w:r>
    </w:p>
    <w:p w:rsidR="00A532E6" w:rsidRPr="006E757F" w:rsidRDefault="00462698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уточнения и расширения своих знаний об окружающем мире словари, справочники, энциклопедии, в том числе и Интернет (в условиях контролируемого выхода); </w:t>
      </w:r>
    </w:p>
    <w:p w:rsidR="00A532E6" w:rsidRPr="006E757F" w:rsidRDefault="0046269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—  на основе дополнительной информации делать сообщения (доклады) на предложенную тему, подготавливать презентацию, включая в неё иллюстрации, таблицы, диаграммы.</w:t>
      </w:r>
    </w:p>
    <w:p w:rsidR="00A532E6" w:rsidRPr="006E757F" w:rsidRDefault="0046269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E757F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A532E6" w:rsidRPr="006E757F" w:rsidRDefault="00462698">
      <w:pPr>
        <w:autoSpaceDE w:val="0"/>
        <w:autoSpaceDN w:val="0"/>
        <w:spacing w:before="178" w:after="0" w:line="274" w:lineRule="auto"/>
        <w:ind w:left="420" w:right="1152"/>
        <w:rPr>
          <w:lang w:val="ru-RU"/>
        </w:rPr>
      </w:pPr>
      <w:proofErr w:type="gramStart"/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понятиях: организм, возраст, система органов; культура, долг, соотечественник, берестяная грамота, первопечатник, иконопись,  объект  Всемирного природного и культурного наследия; </w:t>
      </w:r>
      <w:proofErr w:type="gramEnd"/>
    </w:p>
    <w:p w:rsidR="00A532E6" w:rsidRPr="006E757F" w:rsidRDefault="00462698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A532E6" w:rsidRPr="006E757F" w:rsidRDefault="00462698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текст-рассуждение:  объяснять  вред  для  здоровья и самочувствия организма вредных привычек; </w:t>
      </w:r>
    </w:p>
    <w:p w:rsidR="00A532E6" w:rsidRPr="006E757F" w:rsidRDefault="00462698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ситуации проявления нравственных качеств — отзывчивости, доброты, справедливости и др.; </w:t>
      </w:r>
    </w:p>
    <w:p w:rsidR="00A532E6" w:rsidRPr="006E757F" w:rsidRDefault="00462698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A532E6" w:rsidRPr="006E757F" w:rsidRDefault="0046269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небольшие тексты «Права и обязанности гражданина РФ»; </w:t>
      </w:r>
    </w:p>
    <w:p w:rsidR="00A532E6" w:rsidRPr="006E757F" w:rsidRDefault="0046269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небольшие тексты о знаменательных страницах истории нашей страны (в рамках </w:t>
      </w:r>
      <w:proofErr w:type="gramStart"/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532E6" w:rsidRPr="006E757F" w:rsidRDefault="00A532E6">
      <w:pPr>
        <w:rPr>
          <w:lang w:val="ru-RU"/>
        </w:rPr>
        <w:sectPr w:rsidR="00A532E6" w:rsidRPr="006E757F">
          <w:pgSz w:w="11900" w:h="16840"/>
          <w:pgMar w:top="286" w:right="672" w:bottom="338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A532E6" w:rsidRPr="006E757F" w:rsidRDefault="00A532E6">
      <w:pPr>
        <w:autoSpaceDE w:val="0"/>
        <w:autoSpaceDN w:val="0"/>
        <w:spacing w:after="78" w:line="220" w:lineRule="exact"/>
        <w:rPr>
          <w:lang w:val="ru-RU"/>
        </w:rPr>
      </w:pPr>
    </w:p>
    <w:p w:rsidR="00A532E6" w:rsidRPr="006E757F" w:rsidRDefault="00462698">
      <w:pPr>
        <w:autoSpaceDE w:val="0"/>
        <w:autoSpaceDN w:val="0"/>
        <w:spacing w:after="0" w:line="341" w:lineRule="auto"/>
        <w:ind w:left="240" w:right="144" w:hanging="240"/>
        <w:rPr>
          <w:lang w:val="ru-RU"/>
        </w:rPr>
      </w:pPr>
      <w:proofErr w:type="gramStart"/>
      <w:r w:rsidRPr="006E757F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  <w:r w:rsidRPr="006E757F">
        <w:rPr>
          <w:lang w:val="ru-RU"/>
        </w:rPr>
        <w:br/>
      </w: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планировать алгоритм решения учебной задачи; предвидеть трудности и возможные ошибки; </w:t>
      </w:r>
      <w:r w:rsidRPr="006E757F">
        <w:rPr>
          <w:lang w:val="ru-RU"/>
        </w:rPr>
        <w:br/>
      </w: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контролировать процесс и результат выполнения задания, корректировать учебные действия при необходимости; </w:t>
      </w:r>
      <w:r w:rsidRPr="006E757F">
        <w:rPr>
          <w:lang w:val="ru-RU"/>
        </w:rPr>
        <w:br/>
      </w: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адекватно принимать оценку своей работы; планировать работу над ошибками; </w:t>
      </w:r>
      <w:r w:rsidRPr="006E757F">
        <w:rPr>
          <w:lang w:val="ru-RU"/>
        </w:rPr>
        <w:br/>
      </w: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и чужих работах, устанавливать их причины.</w:t>
      </w:r>
      <w:proofErr w:type="gramEnd"/>
    </w:p>
    <w:p w:rsidR="00A532E6" w:rsidRPr="006E757F" w:rsidRDefault="00462698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proofErr w:type="gramStart"/>
      <w:r w:rsidRPr="006E757F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6E757F">
        <w:rPr>
          <w:lang w:val="ru-RU"/>
        </w:rPr>
        <w:br/>
      </w: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 при выполнении разных ролей — руководитель, подчинённый, напарник, член большого коллектива; </w:t>
      </w:r>
      <w:r w:rsidRPr="006E757F">
        <w:rPr>
          <w:lang w:val="ru-RU"/>
        </w:rPr>
        <w:br/>
      </w: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ответственно относиться к своим обязанностям в процессе совместной деятельности, объективно оценивать свой вклад в общее дело; </w:t>
      </w:r>
      <w:r w:rsidRPr="006E757F">
        <w:rPr>
          <w:lang w:val="ru-RU"/>
        </w:rPr>
        <w:br/>
      </w: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  <w:proofErr w:type="gramEnd"/>
    </w:p>
    <w:p w:rsidR="00A532E6" w:rsidRPr="006E757F" w:rsidRDefault="00A532E6">
      <w:pPr>
        <w:rPr>
          <w:lang w:val="ru-RU"/>
        </w:rPr>
        <w:sectPr w:rsidR="00A532E6" w:rsidRPr="006E757F">
          <w:pgSz w:w="11900" w:h="16840"/>
          <w:pgMar w:top="298" w:right="754" w:bottom="1440" w:left="846" w:header="720" w:footer="720" w:gutter="0"/>
          <w:cols w:space="720" w:equalWidth="0">
            <w:col w:w="10300" w:space="0"/>
          </w:cols>
          <w:docGrid w:linePitch="360"/>
        </w:sectPr>
      </w:pPr>
    </w:p>
    <w:p w:rsidR="00A532E6" w:rsidRPr="006E757F" w:rsidRDefault="00A532E6">
      <w:pPr>
        <w:autoSpaceDE w:val="0"/>
        <w:autoSpaceDN w:val="0"/>
        <w:spacing w:after="78" w:line="220" w:lineRule="exact"/>
        <w:rPr>
          <w:lang w:val="ru-RU"/>
        </w:rPr>
      </w:pPr>
    </w:p>
    <w:p w:rsidR="00A532E6" w:rsidRPr="006E757F" w:rsidRDefault="00462698">
      <w:pPr>
        <w:autoSpaceDE w:val="0"/>
        <w:autoSpaceDN w:val="0"/>
        <w:spacing w:after="0" w:line="230" w:lineRule="auto"/>
        <w:rPr>
          <w:lang w:val="ru-RU"/>
        </w:rPr>
      </w:pPr>
      <w:r w:rsidRPr="006E757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532E6" w:rsidRPr="006E757F" w:rsidRDefault="00462698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6E757F">
        <w:rPr>
          <w:lang w:val="ru-RU"/>
        </w:rPr>
        <w:tab/>
      </w: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4 классе направлено на достижение </w:t>
      </w:r>
      <w:proofErr w:type="gramStart"/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A532E6" w:rsidRPr="006E757F" w:rsidRDefault="00462698">
      <w:pPr>
        <w:autoSpaceDE w:val="0"/>
        <w:autoSpaceDN w:val="0"/>
        <w:spacing w:before="226" w:after="0" w:line="230" w:lineRule="auto"/>
        <w:rPr>
          <w:lang w:val="ru-RU"/>
        </w:rPr>
      </w:pPr>
      <w:r w:rsidRPr="006E757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532E6" w:rsidRPr="006E757F" w:rsidRDefault="00462698">
      <w:pPr>
        <w:autoSpaceDE w:val="0"/>
        <w:autoSpaceDN w:val="0"/>
        <w:spacing w:before="346" w:after="0"/>
        <w:ind w:right="720" w:firstLine="180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A532E6" w:rsidRPr="006E757F" w:rsidRDefault="00462698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6E757F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A532E6" w:rsidRPr="006E757F" w:rsidRDefault="00462698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A532E6" w:rsidRPr="006E757F" w:rsidRDefault="0046269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A532E6" w:rsidRPr="006E757F" w:rsidRDefault="00462698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A532E6" w:rsidRPr="006E757F" w:rsidRDefault="00462698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A532E6" w:rsidRPr="006E757F" w:rsidRDefault="0046269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E757F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A532E6" w:rsidRPr="006E757F" w:rsidRDefault="00462698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A532E6" w:rsidRPr="006E757F" w:rsidRDefault="00462698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A532E6" w:rsidRPr="006E757F" w:rsidRDefault="00462698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A532E6" w:rsidRPr="006E757F" w:rsidRDefault="00462698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6E757F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A532E6" w:rsidRPr="006E757F" w:rsidRDefault="00462698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A532E6" w:rsidRPr="006E757F" w:rsidRDefault="0046269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A532E6" w:rsidRPr="006E757F" w:rsidRDefault="0046269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E757F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532E6" w:rsidRPr="006E757F" w:rsidRDefault="00462698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 формационной); </w:t>
      </w:r>
    </w:p>
    <w:p w:rsidR="00A532E6" w:rsidRPr="006E757F" w:rsidRDefault="0046269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A532E6" w:rsidRPr="006E757F" w:rsidRDefault="00A532E6">
      <w:pPr>
        <w:rPr>
          <w:lang w:val="ru-RU"/>
        </w:rPr>
        <w:sectPr w:rsidR="00A532E6" w:rsidRPr="006E757F">
          <w:pgSz w:w="11900" w:h="16840"/>
          <w:pgMar w:top="298" w:right="648" w:bottom="39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A532E6" w:rsidRPr="006E757F" w:rsidRDefault="00A532E6">
      <w:pPr>
        <w:autoSpaceDE w:val="0"/>
        <w:autoSpaceDN w:val="0"/>
        <w:spacing w:after="78" w:line="220" w:lineRule="exact"/>
        <w:rPr>
          <w:lang w:val="ru-RU"/>
        </w:rPr>
      </w:pPr>
    </w:p>
    <w:p w:rsidR="00A532E6" w:rsidRPr="006E757F" w:rsidRDefault="00462698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6E757F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A532E6" w:rsidRPr="006E757F" w:rsidRDefault="00462698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532E6" w:rsidRPr="006E757F" w:rsidRDefault="0046269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E757F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A532E6" w:rsidRPr="006E757F" w:rsidRDefault="00462698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A532E6" w:rsidRPr="006E757F" w:rsidRDefault="0046269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E757F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A532E6" w:rsidRPr="006E757F" w:rsidRDefault="00462698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A532E6" w:rsidRPr="006E757F" w:rsidRDefault="00462698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A532E6" w:rsidRPr="006E757F" w:rsidRDefault="00462698">
      <w:pPr>
        <w:autoSpaceDE w:val="0"/>
        <w:autoSpaceDN w:val="0"/>
        <w:spacing w:before="286" w:after="0" w:line="230" w:lineRule="auto"/>
        <w:rPr>
          <w:lang w:val="ru-RU"/>
        </w:rPr>
      </w:pPr>
      <w:r w:rsidRPr="006E757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532E6" w:rsidRPr="006E757F" w:rsidRDefault="00462698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6E757F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6E75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6E757F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A532E6" w:rsidRPr="006E757F" w:rsidRDefault="00462698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A532E6" w:rsidRPr="006E757F" w:rsidRDefault="00462698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A532E6" w:rsidRPr="006E757F" w:rsidRDefault="00462698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A532E6" w:rsidRPr="006E757F" w:rsidRDefault="0046269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A532E6" w:rsidRPr="006E757F" w:rsidRDefault="00462698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A532E6" w:rsidRPr="006E757F" w:rsidRDefault="00462698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A532E6" w:rsidRPr="006E757F" w:rsidRDefault="00462698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A532E6" w:rsidRPr="006E757F" w:rsidRDefault="0046269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E757F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A532E6" w:rsidRPr="006E757F" w:rsidRDefault="00462698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A532E6" w:rsidRPr="006E757F" w:rsidRDefault="00462698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A532E6" w:rsidRPr="006E757F" w:rsidRDefault="0046269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A532E6" w:rsidRPr="006E757F" w:rsidRDefault="0046269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  <w:proofErr w:type="gramEnd"/>
    </w:p>
    <w:p w:rsidR="00A532E6" w:rsidRPr="006E757F" w:rsidRDefault="00A532E6">
      <w:pPr>
        <w:rPr>
          <w:lang w:val="ru-RU"/>
        </w:rPr>
        <w:sectPr w:rsidR="00A532E6" w:rsidRPr="006E757F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532E6" w:rsidRPr="006E757F" w:rsidRDefault="00A532E6">
      <w:pPr>
        <w:autoSpaceDE w:val="0"/>
        <w:autoSpaceDN w:val="0"/>
        <w:spacing w:after="66" w:line="220" w:lineRule="exact"/>
        <w:rPr>
          <w:lang w:val="ru-RU"/>
        </w:rPr>
      </w:pPr>
    </w:p>
    <w:p w:rsidR="00A532E6" w:rsidRPr="006E757F" w:rsidRDefault="00462698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последствия; коллективный труд и его результаты и др.</w:t>
      </w:r>
      <w:proofErr w:type="gramStart"/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A532E6" w:rsidRPr="006E757F" w:rsidRDefault="00462698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 </w:t>
      </w:r>
    </w:p>
    <w:p w:rsidR="00A532E6" w:rsidRPr="006E757F" w:rsidRDefault="00462698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A532E6" w:rsidRPr="006E757F" w:rsidRDefault="00462698">
      <w:pPr>
        <w:autoSpaceDE w:val="0"/>
        <w:autoSpaceDN w:val="0"/>
        <w:spacing w:before="178" w:after="0" w:line="230" w:lineRule="auto"/>
        <w:rPr>
          <w:lang w:val="ru-RU"/>
        </w:rPr>
      </w:pPr>
      <w:r w:rsidRPr="006E757F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A532E6" w:rsidRPr="006E757F" w:rsidRDefault="00462698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A532E6" w:rsidRPr="006E757F" w:rsidRDefault="00462698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A532E6" w:rsidRPr="006E757F" w:rsidRDefault="00462698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A532E6" w:rsidRPr="006E757F" w:rsidRDefault="00462698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A532E6" w:rsidRPr="006E757F" w:rsidRDefault="00462698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A532E6" w:rsidRPr="006E757F" w:rsidRDefault="00462698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A532E6" w:rsidRPr="006E757F" w:rsidRDefault="00462698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A532E6" w:rsidRPr="006E757F" w:rsidRDefault="00462698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A532E6" w:rsidRPr="006E757F" w:rsidRDefault="00462698">
      <w:pPr>
        <w:autoSpaceDE w:val="0"/>
        <w:autoSpaceDN w:val="0"/>
        <w:spacing w:before="178" w:after="0" w:line="230" w:lineRule="auto"/>
        <w:rPr>
          <w:lang w:val="ru-RU"/>
        </w:rPr>
      </w:pPr>
      <w:r w:rsidRPr="006E757F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A532E6" w:rsidRPr="006E757F" w:rsidRDefault="00462698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A532E6" w:rsidRPr="006E757F" w:rsidRDefault="00462698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A532E6" w:rsidRPr="006E757F" w:rsidRDefault="00462698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A532E6" w:rsidRPr="006E757F" w:rsidRDefault="00462698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A532E6" w:rsidRPr="006E757F" w:rsidRDefault="00462698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A532E6" w:rsidRPr="006E757F" w:rsidRDefault="00462698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A532E6" w:rsidRPr="006E757F" w:rsidRDefault="00462698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A532E6" w:rsidRPr="006E757F" w:rsidRDefault="00462698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</w:t>
      </w:r>
      <w:proofErr w:type="gramStart"/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A532E6" w:rsidRPr="006E757F" w:rsidRDefault="00462698">
      <w:pPr>
        <w:autoSpaceDE w:val="0"/>
        <w:autoSpaceDN w:val="0"/>
        <w:spacing w:before="178" w:after="0" w:line="230" w:lineRule="auto"/>
        <w:rPr>
          <w:lang w:val="ru-RU"/>
        </w:rPr>
      </w:pPr>
      <w:r w:rsidRPr="006E757F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 универсальные учебные действия:</w:t>
      </w:r>
    </w:p>
    <w:p w:rsidR="00A532E6" w:rsidRPr="006E757F" w:rsidRDefault="00A532E6">
      <w:pPr>
        <w:rPr>
          <w:lang w:val="ru-RU"/>
        </w:rPr>
        <w:sectPr w:rsidR="00A532E6" w:rsidRPr="006E757F">
          <w:pgSz w:w="11900" w:h="16840"/>
          <w:pgMar w:top="286" w:right="790" w:bottom="384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A532E6" w:rsidRPr="006E757F" w:rsidRDefault="00A532E6">
      <w:pPr>
        <w:autoSpaceDE w:val="0"/>
        <w:autoSpaceDN w:val="0"/>
        <w:spacing w:after="78" w:line="220" w:lineRule="exact"/>
        <w:rPr>
          <w:lang w:val="ru-RU"/>
        </w:rPr>
      </w:pPr>
    </w:p>
    <w:p w:rsidR="00A532E6" w:rsidRPr="006E757F" w:rsidRDefault="00462698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6E757F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A532E6" w:rsidRPr="006E757F" w:rsidRDefault="00462698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A532E6" w:rsidRPr="006E757F" w:rsidRDefault="0046269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A532E6" w:rsidRPr="006E757F" w:rsidRDefault="0046269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E757F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A532E6" w:rsidRPr="006E757F" w:rsidRDefault="0046269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A532E6" w:rsidRPr="006E757F" w:rsidRDefault="0046269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 большой помощью учителя); </w:t>
      </w:r>
    </w:p>
    <w:p w:rsidR="00A532E6" w:rsidRPr="006E757F" w:rsidRDefault="00462698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A532E6" w:rsidRPr="006E757F" w:rsidRDefault="0046269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E757F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A532E6" w:rsidRPr="006E757F" w:rsidRDefault="00462698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A532E6" w:rsidRPr="006E757F" w:rsidRDefault="00462698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6E757F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A532E6" w:rsidRPr="00316685" w:rsidRDefault="0046269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16685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A532E6" w:rsidRPr="00316685" w:rsidRDefault="00462698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3166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316685">
        <w:rPr>
          <w:lang w:val="ru-RU"/>
        </w:rPr>
        <w:br/>
      </w:r>
      <w:r w:rsidRPr="00316685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A532E6" w:rsidRPr="00316685" w:rsidRDefault="00462698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3166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A532E6" w:rsidRPr="00316685" w:rsidRDefault="0046269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66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A532E6" w:rsidRPr="00316685" w:rsidRDefault="00462698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166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A532E6" w:rsidRPr="00316685" w:rsidRDefault="0046269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6685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A532E6" w:rsidRPr="00316685" w:rsidRDefault="00462698">
      <w:pPr>
        <w:autoSpaceDE w:val="0"/>
        <w:autoSpaceDN w:val="0"/>
        <w:spacing w:before="288" w:after="0" w:line="230" w:lineRule="auto"/>
        <w:rPr>
          <w:lang w:val="ru-RU"/>
        </w:rPr>
      </w:pPr>
      <w:r w:rsidRPr="0031668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532E6" w:rsidRPr="00316685" w:rsidRDefault="00462698">
      <w:pPr>
        <w:autoSpaceDE w:val="0"/>
        <w:autoSpaceDN w:val="0"/>
        <w:spacing w:before="348" w:after="0" w:line="230" w:lineRule="auto"/>
        <w:ind w:left="180"/>
        <w:rPr>
          <w:lang w:val="ru-RU"/>
        </w:rPr>
      </w:pPr>
      <w:r w:rsidRPr="00316685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3166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классе </w:t>
      </w:r>
      <w:proofErr w:type="gramStart"/>
      <w:r w:rsidRPr="00316685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316685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A532E6" w:rsidRPr="00316685" w:rsidRDefault="00462698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3166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 </w:t>
      </w:r>
    </w:p>
    <w:p w:rsidR="00A532E6" w:rsidRPr="00316685" w:rsidRDefault="0046269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166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A532E6" w:rsidRPr="00316685" w:rsidRDefault="0046269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66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показывать на исторической карте места изученных исторических событий; </w:t>
      </w:r>
    </w:p>
    <w:p w:rsidR="00A532E6" w:rsidRPr="00316685" w:rsidRDefault="0046269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66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место изученных событий на «ленте времени»; </w:t>
      </w:r>
    </w:p>
    <w:p w:rsidR="00A532E6" w:rsidRPr="00316685" w:rsidRDefault="0046269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66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основные права и обязанности гражданина Российской Федерации; </w:t>
      </w:r>
    </w:p>
    <w:p w:rsidR="00A532E6" w:rsidRPr="00316685" w:rsidRDefault="0046269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166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изученные исторические события и исторических деятелей с веками и периодами истории России; </w:t>
      </w:r>
    </w:p>
    <w:p w:rsidR="00A532E6" w:rsidRPr="00316685" w:rsidRDefault="00A532E6">
      <w:pPr>
        <w:rPr>
          <w:lang w:val="ru-RU"/>
        </w:rPr>
        <w:sectPr w:rsidR="00A532E6" w:rsidRPr="00316685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532E6" w:rsidRPr="00316685" w:rsidRDefault="00A532E6">
      <w:pPr>
        <w:autoSpaceDE w:val="0"/>
        <w:autoSpaceDN w:val="0"/>
        <w:spacing w:after="132" w:line="220" w:lineRule="exact"/>
        <w:rPr>
          <w:lang w:val="ru-RU"/>
        </w:rPr>
      </w:pPr>
    </w:p>
    <w:p w:rsidR="00A532E6" w:rsidRPr="00316685" w:rsidRDefault="00462698">
      <w:pPr>
        <w:autoSpaceDE w:val="0"/>
        <w:autoSpaceDN w:val="0"/>
        <w:spacing w:after="0" w:line="271" w:lineRule="auto"/>
        <w:ind w:right="288"/>
        <w:rPr>
          <w:lang w:val="ru-RU"/>
        </w:rPr>
      </w:pPr>
      <w:r w:rsidRPr="003166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</w:t>
      </w:r>
      <w:r w:rsidRPr="00316685">
        <w:rPr>
          <w:lang w:val="ru-RU"/>
        </w:rPr>
        <w:br/>
      </w:r>
      <w:r w:rsidRPr="00316685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достопримечательностях столицы России и родного края; </w:t>
      </w:r>
    </w:p>
    <w:p w:rsidR="00A532E6" w:rsidRPr="00316685" w:rsidRDefault="00462698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3166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A532E6" w:rsidRPr="00316685" w:rsidRDefault="00462698">
      <w:pPr>
        <w:autoSpaceDE w:val="0"/>
        <w:autoSpaceDN w:val="0"/>
        <w:spacing w:before="190" w:after="0"/>
        <w:ind w:right="720"/>
        <w:rPr>
          <w:lang w:val="ru-RU"/>
        </w:rPr>
      </w:pPr>
      <w:r w:rsidRPr="003166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A532E6" w:rsidRPr="00316685" w:rsidRDefault="00462698">
      <w:pPr>
        <w:autoSpaceDE w:val="0"/>
        <w:autoSpaceDN w:val="0"/>
        <w:spacing w:before="192" w:after="0" w:line="262" w:lineRule="auto"/>
        <w:ind w:right="576"/>
        <w:rPr>
          <w:lang w:val="ru-RU"/>
        </w:rPr>
      </w:pPr>
      <w:r w:rsidRPr="003166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A532E6" w:rsidRPr="00316685" w:rsidRDefault="00462698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3166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A532E6" w:rsidRPr="00316685" w:rsidRDefault="00462698">
      <w:pPr>
        <w:autoSpaceDE w:val="0"/>
        <w:autoSpaceDN w:val="0"/>
        <w:spacing w:before="190" w:after="0" w:line="262" w:lineRule="auto"/>
        <w:rPr>
          <w:lang w:val="ru-RU"/>
        </w:rPr>
      </w:pPr>
      <w:r w:rsidRPr="003166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живой и неживой природы на основе их внешних признаков и известных характерных свойств; </w:t>
      </w:r>
    </w:p>
    <w:p w:rsidR="00A532E6" w:rsidRPr="00316685" w:rsidRDefault="00462698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3166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A532E6" w:rsidRPr="00316685" w:rsidRDefault="00462698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316685">
        <w:rPr>
          <w:rFonts w:ascii="Times New Roman" w:eastAsia="Times New Roman" w:hAnsi="Times New Roman"/>
          <w:color w:val="000000"/>
          <w:sz w:val="24"/>
          <w:lang w:val="ru-RU"/>
        </w:rPr>
        <w:t>—  называть наиболее значимые природные объекты Всемирного наследия в России и за рубежом (в пределах изученного);</w:t>
      </w:r>
    </w:p>
    <w:p w:rsidR="00A532E6" w:rsidRPr="00316685" w:rsidRDefault="00462698">
      <w:pPr>
        <w:autoSpaceDE w:val="0"/>
        <w:autoSpaceDN w:val="0"/>
        <w:spacing w:before="190" w:after="0" w:line="230" w:lineRule="auto"/>
        <w:rPr>
          <w:lang w:val="ru-RU"/>
        </w:rPr>
      </w:pPr>
      <w:r w:rsidRPr="003166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экологические проблемы и определять пути их решения; </w:t>
      </w:r>
    </w:p>
    <w:p w:rsidR="00A532E6" w:rsidRPr="00316685" w:rsidRDefault="00462698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3166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по заданному плану собственные развёрнутые высказывания о природе и обществе; </w:t>
      </w:r>
    </w:p>
    <w:p w:rsidR="00A532E6" w:rsidRPr="00316685" w:rsidRDefault="00462698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3166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информации для поиска и извлечения информации, ответов на вопросы; </w:t>
      </w:r>
    </w:p>
    <w:p w:rsidR="00A532E6" w:rsidRPr="00316685" w:rsidRDefault="00462698">
      <w:pPr>
        <w:autoSpaceDE w:val="0"/>
        <w:autoSpaceDN w:val="0"/>
        <w:spacing w:before="190" w:after="0" w:line="230" w:lineRule="auto"/>
        <w:rPr>
          <w:lang w:val="ru-RU"/>
        </w:rPr>
      </w:pPr>
      <w:r w:rsidRPr="003166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нравственного поведения на природе; </w:t>
      </w:r>
    </w:p>
    <w:p w:rsidR="00A532E6" w:rsidRPr="00316685" w:rsidRDefault="00462698">
      <w:pPr>
        <w:autoSpaceDE w:val="0"/>
        <w:autoSpaceDN w:val="0"/>
        <w:spacing w:before="192" w:after="0" w:line="230" w:lineRule="auto"/>
        <w:rPr>
          <w:lang w:val="ru-RU"/>
        </w:rPr>
      </w:pPr>
      <w:r w:rsidRPr="003166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возможные последствия вредных привычек для здоровья и жизни человека; </w:t>
      </w:r>
    </w:p>
    <w:p w:rsidR="00A532E6" w:rsidRPr="00316685" w:rsidRDefault="00462698">
      <w:pPr>
        <w:autoSpaceDE w:val="0"/>
        <w:autoSpaceDN w:val="0"/>
        <w:spacing w:before="192" w:after="0" w:line="271" w:lineRule="auto"/>
        <w:ind w:right="144"/>
        <w:rPr>
          <w:lang w:val="ru-RU"/>
        </w:rPr>
      </w:pPr>
      <w:r w:rsidRPr="003166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A532E6" w:rsidRPr="00316685" w:rsidRDefault="00462698">
      <w:pPr>
        <w:autoSpaceDE w:val="0"/>
        <w:autoSpaceDN w:val="0"/>
        <w:spacing w:before="190" w:after="0" w:line="230" w:lineRule="auto"/>
        <w:rPr>
          <w:lang w:val="ru-RU"/>
        </w:rPr>
      </w:pPr>
      <w:r w:rsidRPr="003166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при езде на велосипеде, самокате; </w:t>
      </w:r>
    </w:p>
    <w:p w:rsidR="00A532E6" w:rsidRPr="00316685" w:rsidRDefault="00462698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316685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безопасный  поиск  образовательных  ресурсов и достоверной информации в Интернете.</w:t>
      </w:r>
    </w:p>
    <w:p w:rsidR="00A532E6" w:rsidRPr="00316685" w:rsidRDefault="00A532E6">
      <w:pPr>
        <w:rPr>
          <w:lang w:val="ru-RU"/>
        </w:rPr>
        <w:sectPr w:rsidR="00A532E6" w:rsidRPr="00316685">
          <w:pgSz w:w="11900" w:h="16840"/>
          <w:pgMar w:top="352" w:right="808" w:bottom="1440" w:left="1086" w:header="720" w:footer="720" w:gutter="0"/>
          <w:cols w:space="720" w:equalWidth="0">
            <w:col w:w="10006" w:space="0"/>
          </w:cols>
          <w:docGrid w:linePitch="360"/>
        </w:sectPr>
      </w:pPr>
    </w:p>
    <w:p w:rsidR="00A532E6" w:rsidRPr="00316685" w:rsidRDefault="00A532E6">
      <w:pPr>
        <w:autoSpaceDE w:val="0"/>
        <w:autoSpaceDN w:val="0"/>
        <w:spacing w:after="64" w:line="220" w:lineRule="exact"/>
        <w:rPr>
          <w:lang w:val="ru-RU"/>
        </w:rPr>
      </w:pPr>
    </w:p>
    <w:p w:rsidR="00A532E6" w:rsidRDefault="0046269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Style w:val="aff0"/>
        <w:tblW w:w="31680" w:type="dxa"/>
        <w:tblLayout w:type="fixed"/>
        <w:tblLook w:val="04A0"/>
      </w:tblPr>
      <w:tblGrid>
        <w:gridCol w:w="817"/>
        <w:gridCol w:w="992"/>
        <w:gridCol w:w="6036"/>
        <w:gridCol w:w="1335"/>
        <w:gridCol w:w="1276"/>
        <w:gridCol w:w="2127"/>
        <w:gridCol w:w="2693"/>
        <w:gridCol w:w="8202"/>
        <w:gridCol w:w="8202"/>
      </w:tblGrid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в </w:t>
            </w:r>
            <w:proofErr w:type="spellStart"/>
            <w:r>
              <w:rPr>
                <w:sz w:val="24"/>
                <w:szCs w:val="24"/>
              </w:rPr>
              <w:t>разделе</w:t>
            </w:r>
            <w:proofErr w:type="spellEnd"/>
          </w:p>
        </w:tc>
        <w:tc>
          <w:tcPr>
            <w:tcW w:w="603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Темаурока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Факт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Видыконтроля</w:t>
            </w:r>
            <w:proofErr w:type="spellEnd"/>
          </w:p>
        </w:tc>
      </w:tr>
      <w:tr w:rsidR="005E23BF" w:rsidTr="00A92060">
        <w:trPr>
          <w:gridAfter w:val="2"/>
          <w:wAfter w:w="16404" w:type="dxa"/>
        </w:trPr>
        <w:tc>
          <w:tcPr>
            <w:tcW w:w="15276" w:type="dxa"/>
            <w:gridSpan w:val="7"/>
            <w:shd w:val="clear" w:color="auto" w:fill="FFFF00"/>
          </w:tcPr>
          <w:p w:rsidR="005E23BF" w:rsidRDefault="005E23BF" w:rsidP="00A9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четверть</w:t>
            </w:r>
            <w:proofErr w:type="spellEnd"/>
            <w:r>
              <w:rPr>
                <w:sz w:val="24"/>
                <w:szCs w:val="24"/>
              </w:rPr>
              <w:t xml:space="preserve"> (16 ч)</w:t>
            </w:r>
          </w:p>
        </w:tc>
      </w:tr>
      <w:tr w:rsidR="005E23BF" w:rsidTr="00A92060">
        <w:trPr>
          <w:gridAfter w:val="2"/>
          <w:wAfter w:w="16404" w:type="dxa"/>
        </w:trPr>
        <w:tc>
          <w:tcPr>
            <w:tcW w:w="15276" w:type="dxa"/>
            <w:gridSpan w:val="7"/>
          </w:tcPr>
          <w:p w:rsidR="005E23BF" w:rsidRPr="004D67E2" w:rsidRDefault="005E23BF" w:rsidP="00A9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человечество</w:t>
            </w:r>
            <w:proofErr w:type="spellEnd"/>
            <w:r w:rsidRPr="004D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  <w:r w:rsidRPr="004D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8B1EB1" w:rsidRPr="004D67E2" w:rsidRDefault="008B1EB1" w:rsidP="005E23BF">
            <w:pPr>
              <w:pStyle w:val="ae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Мирглазами</w:t>
            </w:r>
            <w:proofErr w:type="spellEnd"/>
            <w:r w:rsidR="00523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астронома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Текущий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8B1EB1" w:rsidRPr="004D67E2" w:rsidRDefault="008B1EB1" w:rsidP="005E23BF">
            <w:pPr>
              <w:pStyle w:val="ae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ПланетыСолнечнойсистемы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Текущий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8B1EB1" w:rsidRPr="004D67E2" w:rsidRDefault="008B1EB1" w:rsidP="005E23BF">
            <w:pPr>
              <w:pStyle w:val="ae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5E23BF" w:rsidRDefault="008B1EB1" w:rsidP="00A920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Звёздное небо – Великая книга Природы.</w:t>
            </w:r>
          </w:p>
        </w:tc>
        <w:tc>
          <w:tcPr>
            <w:tcW w:w="1335" w:type="dxa"/>
          </w:tcPr>
          <w:p w:rsidR="008B1EB1" w:rsidRPr="005E23BF" w:rsidRDefault="008B1EB1" w:rsidP="00A9206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1EB1" w:rsidRPr="005E23BF" w:rsidRDefault="008B1EB1" w:rsidP="00A9206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Взаимопроверка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8B1EB1" w:rsidRPr="004D67E2" w:rsidRDefault="008B1EB1" w:rsidP="005E23BF">
            <w:pPr>
              <w:pStyle w:val="ae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Мирглазамигеографа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8B1EB1" w:rsidRPr="004D67E2" w:rsidRDefault="008B1EB1" w:rsidP="005E23BF">
            <w:pPr>
              <w:pStyle w:val="ae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Мирглазамиисторика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Текущий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8B1EB1" w:rsidRPr="004D67E2" w:rsidRDefault="008B1EB1" w:rsidP="005E23BF">
            <w:pPr>
              <w:pStyle w:val="ae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proofErr w:type="spellEnd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spellEnd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8B1EB1" w:rsidRPr="004D67E2" w:rsidRDefault="008B1EB1" w:rsidP="005E23BF">
            <w:pPr>
              <w:pStyle w:val="ae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Мирглазамиэколога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EC7A25">
            <w:pPr>
              <w:rPr>
                <w:sz w:val="24"/>
                <w:szCs w:val="24"/>
              </w:rPr>
            </w:pPr>
          </w:p>
        </w:tc>
      </w:tr>
      <w:tr w:rsidR="008B1EB1" w:rsidRPr="00523CD3" w:rsidTr="00A92060">
        <w:trPr>
          <w:gridAfter w:val="3"/>
          <w:wAfter w:w="19097" w:type="dxa"/>
          <w:trHeight w:val="62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8B1EB1" w:rsidRPr="004D67E2" w:rsidRDefault="008B1EB1" w:rsidP="005E23BF">
            <w:pPr>
              <w:pStyle w:val="ae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5E23BF" w:rsidRDefault="008B1EB1" w:rsidP="00A920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Сокровища Земли под охраной человечества</w:t>
            </w:r>
          </w:p>
        </w:tc>
        <w:tc>
          <w:tcPr>
            <w:tcW w:w="1335" w:type="dxa"/>
          </w:tcPr>
          <w:p w:rsidR="008B1EB1" w:rsidRPr="005E23BF" w:rsidRDefault="008B1EB1" w:rsidP="00A9206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1EB1" w:rsidRPr="005E23BF" w:rsidRDefault="008B1EB1" w:rsidP="00A9206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8B1EB1" w:rsidRPr="00523CD3" w:rsidRDefault="008B1EB1" w:rsidP="00EC7A25">
            <w:pPr>
              <w:rPr>
                <w:sz w:val="24"/>
                <w:szCs w:val="24"/>
                <w:lang w:val="ru-RU"/>
              </w:rPr>
            </w:pPr>
          </w:p>
        </w:tc>
      </w:tr>
      <w:tr w:rsidR="008B1EB1" w:rsidRPr="00523CD3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8B1EB1" w:rsidRPr="004D67E2" w:rsidRDefault="008B1EB1" w:rsidP="005E23BF">
            <w:pPr>
              <w:pStyle w:val="ae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5E23BF" w:rsidRDefault="008B1EB1" w:rsidP="00A920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Сокровища Земли под охраной человечества</w:t>
            </w:r>
          </w:p>
        </w:tc>
        <w:tc>
          <w:tcPr>
            <w:tcW w:w="1335" w:type="dxa"/>
          </w:tcPr>
          <w:p w:rsidR="008B1EB1" w:rsidRPr="005E23BF" w:rsidRDefault="008B1EB1" w:rsidP="00A9206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1EB1" w:rsidRPr="005E23BF" w:rsidRDefault="008B1EB1" w:rsidP="00A9206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8B1EB1" w:rsidRPr="005E23BF" w:rsidRDefault="008B1EB1" w:rsidP="00EC7A25">
            <w:pPr>
              <w:rPr>
                <w:sz w:val="24"/>
                <w:szCs w:val="24"/>
                <w:lang w:val="ru-RU"/>
              </w:rPr>
            </w:pPr>
          </w:p>
        </w:tc>
      </w:tr>
      <w:tr w:rsidR="008B1EB1" w:rsidTr="00A92060">
        <w:trPr>
          <w:gridAfter w:val="2"/>
          <w:wAfter w:w="16404" w:type="dxa"/>
        </w:trPr>
        <w:tc>
          <w:tcPr>
            <w:tcW w:w="15276" w:type="dxa"/>
            <w:gridSpan w:val="7"/>
          </w:tcPr>
          <w:p w:rsidR="008B1EB1" w:rsidRDefault="008B1EB1" w:rsidP="00A920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ПриродаРоссии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(10 ч</w:t>
            </w:r>
            <w:r w:rsidRPr="004D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8B1EB1" w:rsidRPr="004D67E2" w:rsidRDefault="008B1EB1" w:rsidP="005E23BF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Равнины</w:t>
            </w:r>
            <w:proofErr w:type="spellEnd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горыРоссии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Фронтальный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8B1EB1" w:rsidRPr="004D67E2" w:rsidRDefault="008B1EB1" w:rsidP="005E23BF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5E23BF" w:rsidRDefault="008B1EB1" w:rsidP="00A920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Моря, озёра и реки России</w:t>
            </w:r>
          </w:p>
        </w:tc>
        <w:tc>
          <w:tcPr>
            <w:tcW w:w="1335" w:type="dxa"/>
          </w:tcPr>
          <w:p w:rsidR="008B1EB1" w:rsidRPr="005E23BF" w:rsidRDefault="008B1EB1" w:rsidP="00A9206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1EB1" w:rsidRPr="005E23BF" w:rsidRDefault="008B1EB1" w:rsidP="00A9206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8B1EB1" w:rsidRPr="004D67E2" w:rsidRDefault="008B1EB1" w:rsidP="005E23BF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ПриродныезоныРоссии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самопроверка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8B1EB1" w:rsidRPr="004D67E2" w:rsidRDefault="008B1EB1" w:rsidP="005E23BF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Зонаарктическихпустынь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Взаимопроверка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8B1EB1" w:rsidRPr="004D67E2" w:rsidRDefault="008B1EB1" w:rsidP="005E23BF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Тундра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92" w:type="dxa"/>
          </w:tcPr>
          <w:p w:rsidR="008B1EB1" w:rsidRPr="004D67E2" w:rsidRDefault="008B1EB1" w:rsidP="005E23BF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ЛесаРоссии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Проверочнаяработа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992" w:type="dxa"/>
          </w:tcPr>
          <w:p w:rsidR="008B1EB1" w:rsidRPr="004D67E2" w:rsidRDefault="008B1EB1" w:rsidP="005E23BF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proofErr w:type="spellEnd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</w:t>
            </w:r>
            <w:proofErr w:type="spellEnd"/>
          </w:p>
        </w:tc>
      </w:tr>
      <w:tr w:rsidR="008B1EB1" w:rsidTr="00A92060">
        <w:tc>
          <w:tcPr>
            <w:tcW w:w="15276" w:type="dxa"/>
            <w:gridSpan w:val="7"/>
            <w:shd w:val="clear" w:color="auto" w:fill="FFFF00"/>
          </w:tcPr>
          <w:p w:rsidR="008B1EB1" w:rsidRDefault="008B1EB1" w:rsidP="00A9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четверть</w:t>
            </w:r>
            <w:proofErr w:type="spellEnd"/>
            <w:r>
              <w:rPr>
                <w:sz w:val="24"/>
                <w:szCs w:val="24"/>
              </w:rPr>
              <w:t xml:space="preserve"> (16 ч)</w:t>
            </w:r>
          </w:p>
        </w:tc>
        <w:tc>
          <w:tcPr>
            <w:tcW w:w="8202" w:type="dxa"/>
          </w:tcPr>
          <w:p w:rsidR="008B1EB1" w:rsidRDefault="008B1EB1" w:rsidP="00A92060"/>
        </w:tc>
        <w:tc>
          <w:tcPr>
            <w:tcW w:w="8202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Зонастепей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:rsidR="008B1EB1" w:rsidRPr="004D67E2" w:rsidRDefault="008B1EB1" w:rsidP="005E23BF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Зонастепей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Текущий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992" w:type="dxa"/>
          </w:tcPr>
          <w:p w:rsidR="008B1EB1" w:rsidRPr="004D67E2" w:rsidRDefault="008B1EB1" w:rsidP="005E23BF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Пустыни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Фронтальный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992" w:type="dxa"/>
          </w:tcPr>
          <w:p w:rsidR="008B1EB1" w:rsidRPr="003D56D3" w:rsidRDefault="008B1EB1" w:rsidP="005E23BF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3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Чёрногоморя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</w:t>
            </w:r>
            <w:proofErr w:type="spellEnd"/>
          </w:p>
        </w:tc>
      </w:tr>
      <w:tr w:rsidR="008B1EB1" w:rsidRPr="00523CD3" w:rsidTr="00A92060">
        <w:trPr>
          <w:gridAfter w:val="2"/>
          <w:wAfter w:w="16404" w:type="dxa"/>
        </w:trPr>
        <w:tc>
          <w:tcPr>
            <w:tcW w:w="15276" w:type="dxa"/>
            <w:gridSpan w:val="7"/>
          </w:tcPr>
          <w:p w:rsidR="008B1EB1" w:rsidRPr="005E23BF" w:rsidRDefault="008B1EB1" w:rsidP="00A92060">
            <w:pPr>
              <w:jc w:val="center"/>
              <w:rPr>
                <w:sz w:val="24"/>
                <w:szCs w:val="24"/>
                <w:lang w:val="ru-RU"/>
              </w:rPr>
            </w:pPr>
            <w:r w:rsidRPr="005E2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Родной край – часть большой страны (14 ч)</w:t>
            </w:r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992" w:type="dxa"/>
          </w:tcPr>
          <w:p w:rsidR="008B1EB1" w:rsidRPr="003D56D3" w:rsidRDefault="008B1EB1" w:rsidP="005E23BF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630034" w:rsidRDefault="008B1EB1" w:rsidP="00A92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Нашкрай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Текущий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992" w:type="dxa"/>
          </w:tcPr>
          <w:p w:rsidR="008B1EB1" w:rsidRPr="003D56D3" w:rsidRDefault="008B1EB1" w:rsidP="005E23BF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Поверхностьнашегокрая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Текущий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992" w:type="dxa"/>
          </w:tcPr>
          <w:p w:rsidR="008B1EB1" w:rsidRPr="004D67E2" w:rsidRDefault="008B1EB1" w:rsidP="005E23BF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Водныебогатстванашегокрая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Фронтальный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992" w:type="dxa"/>
          </w:tcPr>
          <w:p w:rsidR="008B1EB1" w:rsidRPr="004D67E2" w:rsidRDefault="008B1EB1" w:rsidP="005E23BF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Нашиподземныебогатства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Самопроверка</w:t>
            </w:r>
            <w:proofErr w:type="spellEnd"/>
          </w:p>
          <w:p w:rsidR="008B1EB1" w:rsidRDefault="008B1EB1" w:rsidP="00A92060">
            <w:pPr>
              <w:rPr>
                <w:sz w:val="24"/>
                <w:szCs w:val="24"/>
              </w:rPr>
            </w:pPr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992" w:type="dxa"/>
          </w:tcPr>
          <w:p w:rsidR="008B1EB1" w:rsidRPr="004D67E2" w:rsidRDefault="008B1EB1" w:rsidP="005E23BF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proofErr w:type="spellEnd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кормилица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Взаимопроверка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992" w:type="dxa"/>
          </w:tcPr>
          <w:p w:rsidR="008B1EB1" w:rsidRPr="004D67E2" w:rsidRDefault="008B1EB1" w:rsidP="005E23BF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Жизньлеса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Текущий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992" w:type="dxa"/>
          </w:tcPr>
          <w:p w:rsidR="008B1EB1" w:rsidRPr="004D67E2" w:rsidRDefault="008B1EB1" w:rsidP="005E23BF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Жизньлуга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Итоговый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992" w:type="dxa"/>
          </w:tcPr>
          <w:p w:rsidR="008B1EB1" w:rsidRPr="004D67E2" w:rsidRDefault="008B1EB1" w:rsidP="005E23BF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spellEnd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пресныхводах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Самопроверка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8B1EB1" w:rsidRPr="004D67E2" w:rsidRDefault="008B1EB1" w:rsidP="005E23BF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5E23BF" w:rsidRDefault="008B1EB1" w:rsidP="00A920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Экскурсии в природные сообщества родного края</w:t>
            </w:r>
          </w:p>
        </w:tc>
        <w:tc>
          <w:tcPr>
            <w:tcW w:w="1335" w:type="dxa"/>
          </w:tcPr>
          <w:p w:rsidR="008B1EB1" w:rsidRPr="005E23BF" w:rsidRDefault="008B1EB1" w:rsidP="00A9206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1EB1" w:rsidRPr="005E23BF" w:rsidRDefault="008B1EB1" w:rsidP="00A9206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Текущий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992" w:type="dxa"/>
          </w:tcPr>
          <w:p w:rsidR="008B1EB1" w:rsidRPr="004D67E2" w:rsidRDefault="008B1EB1" w:rsidP="005E23BF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5E23BF" w:rsidRDefault="008B1EB1" w:rsidP="00A920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Экскурсии в природные сообщества родного края</w:t>
            </w:r>
          </w:p>
        </w:tc>
        <w:tc>
          <w:tcPr>
            <w:tcW w:w="1335" w:type="dxa"/>
          </w:tcPr>
          <w:p w:rsidR="008B1EB1" w:rsidRPr="005E23BF" w:rsidRDefault="008B1EB1" w:rsidP="00A9206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1EB1" w:rsidRPr="005E23BF" w:rsidRDefault="008B1EB1" w:rsidP="00A9206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Фронтальный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992" w:type="dxa"/>
          </w:tcPr>
          <w:p w:rsidR="008B1EB1" w:rsidRPr="004D67E2" w:rsidRDefault="008B1EB1" w:rsidP="005E23BF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  <w:proofErr w:type="spellEnd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нашемкрае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Текущий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992" w:type="dxa"/>
          </w:tcPr>
          <w:p w:rsidR="008B1EB1" w:rsidRPr="004D67E2" w:rsidRDefault="008B1EB1" w:rsidP="005E23BF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proofErr w:type="spellEnd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нашемкрае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Текущий</w:t>
            </w:r>
            <w:proofErr w:type="spellEnd"/>
          </w:p>
        </w:tc>
      </w:tr>
      <w:tr w:rsidR="008B1EB1" w:rsidRPr="00523CD3" w:rsidTr="00A92060">
        <w:tc>
          <w:tcPr>
            <w:tcW w:w="15276" w:type="dxa"/>
            <w:gridSpan w:val="7"/>
            <w:shd w:val="clear" w:color="auto" w:fill="FFFF00"/>
          </w:tcPr>
          <w:p w:rsidR="008B1EB1" w:rsidRDefault="008B1EB1" w:rsidP="00A9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четверть</w:t>
            </w:r>
            <w:proofErr w:type="spellEnd"/>
            <w:r>
              <w:rPr>
                <w:sz w:val="24"/>
                <w:szCs w:val="24"/>
              </w:rPr>
              <w:t xml:space="preserve"> (20 ч)</w:t>
            </w:r>
          </w:p>
        </w:tc>
        <w:tc>
          <w:tcPr>
            <w:tcW w:w="8202" w:type="dxa"/>
          </w:tcPr>
          <w:p w:rsidR="008B1EB1" w:rsidRDefault="008B1EB1" w:rsidP="00A92060"/>
        </w:tc>
        <w:tc>
          <w:tcPr>
            <w:tcW w:w="8202" w:type="dxa"/>
          </w:tcPr>
          <w:p w:rsidR="008B1EB1" w:rsidRPr="005E23BF" w:rsidRDefault="008B1EB1" w:rsidP="00A920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Проверим  себя и оценим свои достижения за первое полугодие</w:t>
            </w:r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992" w:type="dxa"/>
          </w:tcPr>
          <w:p w:rsidR="008B1EB1" w:rsidRPr="005413C1" w:rsidRDefault="008B1EB1" w:rsidP="005E23BF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5E23BF" w:rsidRDefault="008B1EB1" w:rsidP="00A920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Проверим  себя и оценим свои достижения </w:t>
            </w:r>
          </w:p>
        </w:tc>
        <w:tc>
          <w:tcPr>
            <w:tcW w:w="1335" w:type="dxa"/>
          </w:tcPr>
          <w:p w:rsidR="008B1EB1" w:rsidRPr="005E23BF" w:rsidRDefault="008B1EB1" w:rsidP="00A9206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1EB1" w:rsidRPr="005E23BF" w:rsidRDefault="008B1EB1" w:rsidP="00A9206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итоговый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992" w:type="dxa"/>
          </w:tcPr>
          <w:p w:rsidR="008B1EB1" w:rsidRPr="005413C1" w:rsidRDefault="008B1EB1" w:rsidP="005E23BF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Презентацияпроектов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повыбору</w:t>
            </w:r>
            <w:proofErr w:type="spellEnd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Текущий</w:t>
            </w:r>
            <w:proofErr w:type="spellEnd"/>
          </w:p>
        </w:tc>
      </w:tr>
      <w:tr w:rsidR="008B1EB1" w:rsidTr="00A92060">
        <w:trPr>
          <w:gridAfter w:val="2"/>
          <w:wAfter w:w="16404" w:type="dxa"/>
        </w:trPr>
        <w:tc>
          <w:tcPr>
            <w:tcW w:w="15276" w:type="dxa"/>
            <w:gridSpan w:val="7"/>
          </w:tcPr>
          <w:p w:rsidR="008B1EB1" w:rsidRDefault="008B1EB1" w:rsidP="00A920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СтраницыВсемирнойистории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 ч</w:t>
            </w:r>
            <w:r w:rsidRPr="0054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992" w:type="dxa"/>
          </w:tcPr>
          <w:p w:rsidR="008B1EB1" w:rsidRPr="005413C1" w:rsidRDefault="008B1EB1" w:rsidP="005E23BF">
            <w:pPr>
              <w:pStyle w:val="ae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Началоисториичеловечества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Текущий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992" w:type="dxa"/>
          </w:tcPr>
          <w:p w:rsidR="008B1EB1" w:rsidRPr="005413C1" w:rsidRDefault="008B1EB1" w:rsidP="005E23BF">
            <w:pPr>
              <w:pStyle w:val="ae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5E23BF" w:rsidRDefault="008B1EB1" w:rsidP="00A920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древности: далёкий и близкий</w:t>
            </w:r>
          </w:p>
        </w:tc>
        <w:tc>
          <w:tcPr>
            <w:tcW w:w="1335" w:type="dxa"/>
          </w:tcPr>
          <w:p w:rsidR="008B1EB1" w:rsidRPr="005E23BF" w:rsidRDefault="008B1EB1" w:rsidP="00A9206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1EB1" w:rsidRPr="005E23BF" w:rsidRDefault="008B1EB1" w:rsidP="00A9206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Итоговый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992" w:type="dxa"/>
          </w:tcPr>
          <w:p w:rsidR="008B1EB1" w:rsidRPr="005413C1" w:rsidRDefault="008B1EB1" w:rsidP="005E23BF">
            <w:pPr>
              <w:pStyle w:val="ae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5E23BF" w:rsidRDefault="008B1EB1" w:rsidP="00A920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Средние века: время рыцарей и замков</w:t>
            </w:r>
          </w:p>
        </w:tc>
        <w:tc>
          <w:tcPr>
            <w:tcW w:w="1335" w:type="dxa"/>
          </w:tcPr>
          <w:p w:rsidR="008B1EB1" w:rsidRPr="005E23BF" w:rsidRDefault="008B1EB1" w:rsidP="00A9206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1EB1" w:rsidRPr="005E23BF" w:rsidRDefault="008B1EB1" w:rsidP="00A9206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Самопроверка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992" w:type="dxa"/>
          </w:tcPr>
          <w:p w:rsidR="008B1EB1" w:rsidRPr="005413C1" w:rsidRDefault="008B1EB1" w:rsidP="005E23BF">
            <w:pPr>
              <w:pStyle w:val="ae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5E23BF" w:rsidRDefault="008B1EB1" w:rsidP="00A920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Новое время: встреча Европы и Америки</w:t>
            </w:r>
          </w:p>
        </w:tc>
        <w:tc>
          <w:tcPr>
            <w:tcW w:w="1335" w:type="dxa"/>
          </w:tcPr>
          <w:p w:rsidR="008B1EB1" w:rsidRPr="005E23BF" w:rsidRDefault="008B1EB1" w:rsidP="00A9206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1EB1" w:rsidRPr="005E23BF" w:rsidRDefault="008B1EB1" w:rsidP="00A9206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Взаимопроверка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992" w:type="dxa"/>
          </w:tcPr>
          <w:p w:rsidR="008B1EB1" w:rsidRPr="005413C1" w:rsidRDefault="008B1EB1" w:rsidP="005E23BF">
            <w:pPr>
              <w:pStyle w:val="ae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5E23BF" w:rsidRDefault="008B1EB1" w:rsidP="00A920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Новейшее время: история продолжается сегодня</w:t>
            </w:r>
          </w:p>
        </w:tc>
        <w:tc>
          <w:tcPr>
            <w:tcW w:w="1335" w:type="dxa"/>
          </w:tcPr>
          <w:p w:rsidR="008B1EB1" w:rsidRPr="005E23BF" w:rsidRDefault="008B1EB1" w:rsidP="00A9206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1EB1" w:rsidRPr="005E23BF" w:rsidRDefault="008B1EB1" w:rsidP="00A9206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Текущий</w:t>
            </w:r>
            <w:proofErr w:type="spellEnd"/>
          </w:p>
        </w:tc>
      </w:tr>
      <w:tr w:rsidR="008B1EB1" w:rsidTr="00A92060">
        <w:trPr>
          <w:gridAfter w:val="2"/>
          <w:wAfter w:w="16404" w:type="dxa"/>
        </w:trPr>
        <w:tc>
          <w:tcPr>
            <w:tcW w:w="15276" w:type="dxa"/>
            <w:gridSpan w:val="7"/>
          </w:tcPr>
          <w:p w:rsidR="008B1EB1" w:rsidRDefault="008B1EB1" w:rsidP="00A920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СтраницыисторииРоссии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(21 ч</w:t>
            </w:r>
            <w:r w:rsidRPr="0054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992" w:type="dxa"/>
          </w:tcPr>
          <w:p w:rsidR="008B1EB1" w:rsidRPr="005413C1" w:rsidRDefault="008B1EB1" w:rsidP="005E23BF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Жизньдревнихславян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Текущий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992" w:type="dxa"/>
          </w:tcPr>
          <w:p w:rsidR="008B1EB1" w:rsidRPr="005413C1" w:rsidRDefault="008B1EB1" w:rsidP="005E23BF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ВовременадревнейРуси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Фронтальный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992" w:type="dxa"/>
          </w:tcPr>
          <w:p w:rsidR="008B1EB1" w:rsidRPr="005413C1" w:rsidRDefault="008B1EB1" w:rsidP="005E23BF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Странагородов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Самопроверка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992" w:type="dxa"/>
          </w:tcPr>
          <w:p w:rsidR="008B1EB1" w:rsidRPr="005413C1" w:rsidRDefault="008B1EB1" w:rsidP="005E23BF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5E23BF" w:rsidRDefault="008B1EB1" w:rsidP="00A920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книжной сокровищницы Древней Руси</w:t>
            </w:r>
          </w:p>
        </w:tc>
        <w:tc>
          <w:tcPr>
            <w:tcW w:w="1335" w:type="dxa"/>
          </w:tcPr>
          <w:p w:rsidR="008B1EB1" w:rsidRPr="005E23BF" w:rsidRDefault="008B1EB1" w:rsidP="00A9206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1EB1" w:rsidRPr="005E23BF" w:rsidRDefault="008B1EB1" w:rsidP="00A9206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Самопроверка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992" w:type="dxa"/>
          </w:tcPr>
          <w:p w:rsidR="008B1EB1" w:rsidRPr="005413C1" w:rsidRDefault="008B1EB1" w:rsidP="005E23BF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5E23BF" w:rsidRDefault="008B1EB1" w:rsidP="00A920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Трудные времена на Русской земле</w:t>
            </w:r>
          </w:p>
        </w:tc>
        <w:tc>
          <w:tcPr>
            <w:tcW w:w="1335" w:type="dxa"/>
          </w:tcPr>
          <w:p w:rsidR="008B1EB1" w:rsidRPr="005E23BF" w:rsidRDefault="008B1EB1" w:rsidP="00A9206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1EB1" w:rsidRPr="005E23BF" w:rsidRDefault="008B1EB1" w:rsidP="00A9206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Итоговый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992" w:type="dxa"/>
          </w:tcPr>
          <w:p w:rsidR="008B1EB1" w:rsidRPr="005413C1" w:rsidRDefault="008B1EB1" w:rsidP="005E23BF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Русьрасправляеткрылья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Текущий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992" w:type="dxa"/>
          </w:tcPr>
          <w:p w:rsidR="008B1EB1" w:rsidRPr="005413C1" w:rsidRDefault="008B1EB1" w:rsidP="005E23BF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Куликовскаябитва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992" w:type="dxa"/>
          </w:tcPr>
          <w:p w:rsidR="008B1EB1" w:rsidRPr="005413C1" w:rsidRDefault="008B1EB1" w:rsidP="005E23BF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ИванТретий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Фронтальный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992" w:type="dxa"/>
          </w:tcPr>
          <w:p w:rsidR="008B1EB1" w:rsidRPr="005413C1" w:rsidRDefault="008B1EB1" w:rsidP="005E23BF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Мастерапечатныхдел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Фронтальный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992" w:type="dxa"/>
          </w:tcPr>
          <w:p w:rsidR="008B1EB1" w:rsidRPr="005413C1" w:rsidRDefault="008B1EB1" w:rsidP="005E23BF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ПатриотыРоссии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Текущий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992" w:type="dxa"/>
          </w:tcPr>
          <w:p w:rsidR="008B1EB1" w:rsidRPr="005413C1" w:rsidRDefault="008B1EB1" w:rsidP="005E23BF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ПётрВеликий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992" w:type="dxa"/>
          </w:tcPr>
          <w:p w:rsidR="008B1EB1" w:rsidRPr="005413C1" w:rsidRDefault="008B1EB1" w:rsidP="005E23BF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МихаилВасильевичЛомоносов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Текущий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 </w:t>
            </w:r>
          </w:p>
        </w:tc>
        <w:tc>
          <w:tcPr>
            <w:tcW w:w="992" w:type="dxa"/>
          </w:tcPr>
          <w:p w:rsidR="008B1EB1" w:rsidRPr="005413C1" w:rsidRDefault="008B1EB1" w:rsidP="005E23BF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ЕкатеринаВеликая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Текущий</w:t>
            </w:r>
            <w:proofErr w:type="spellEnd"/>
          </w:p>
        </w:tc>
      </w:tr>
      <w:tr w:rsidR="008B1EB1" w:rsidTr="00A92060">
        <w:trPr>
          <w:gridAfter w:val="2"/>
          <w:wAfter w:w="16404" w:type="dxa"/>
        </w:trPr>
        <w:tc>
          <w:tcPr>
            <w:tcW w:w="15276" w:type="dxa"/>
            <w:gridSpan w:val="7"/>
            <w:shd w:val="clear" w:color="auto" w:fill="FFFF00"/>
          </w:tcPr>
          <w:p w:rsidR="008B1EB1" w:rsidRDefault="008B1EB1" w:rsidP="00A9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 </w:t>
            </w:r>
            <w:proofErr w:type="spellStart"/>
            <w:r>
              <w:rPr>
                <w:sz w:val="24"/>
                <w:szCs w:val="24"/>
              </w:rPr>
              <w:t>четверть</w:t>
            </w:r>
            <w:proofErr w:type="spellEnd"/>
            <w:r>
              <w:rPr>
                <w:sz w:val="24"/>
                <w:szCs w:val="24"/>
              </w:rPr>
              <w:t xml:space="preserve"> (16 ч)</w:t>
            </w:r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8B1EB1" w:rsidRPr="005413C1" w:rsidRDefault="008B1EB1" w:rsidP="005E23BF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Отечественнаявойна</w:t>
            </w:r>
            <w:proofErr w:type="spellEnd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 xml:space="preserve"> 1812года</w:t>
            </w:r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текущий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992" w:type="dxa"/>
          </w:tcPr>
          <w:p w:rsidR="008B1EB1" w:rsidRPr="005413C1" w:rsidRDefault="008B1EB1" w:rsidP="005E23BF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Страницыистории</w:t>
            </w:r>
            <w:proofErr w:type="spellEnd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 xml:space="preserve"> 19в.</w:t>
            </w:r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Фронтальный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992" w:type="dxa"/>
          </w:tcPr>
          <w:p w:rsidR="008B1EB1" w:rsidRPr="005413C1" w:rsidRDefault="008B1EB1" w:rsidP="005E23BF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630034" w:rsidRDefault="008B1EB1" w:rsidP="00A92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13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Региональныймониторинг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Итоговый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992" w:type="dxa"/>
          </w:tcPr>
          <w:p w:rsidR="008B1EB1" w:rsidRPr="005413C1" w:rsidRDefault="008B1EB1" w:rsidP="005E23BF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Россиявступает</w:t>
            </w:r>
            <w:proofErr w:type="spellEnd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 xml:space="preserve"> в 20в.</w:t>
            </w:r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Текущий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992" w:type="dxa"/>
          </w:tcPr>
          <w:p w:rsidR="008B1EB1" w:rsidRPr="005413C1" w:rsidRDefault="008B1EB1" w:rsidP="005E23BF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Страницыистории</w:t>
            </w:r>
            <w:proofErr w:type="spellEnd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 xml:space="preserve"> 1920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66736">
              <w:rPr>
                <w:rFonts w:ascii="Times New Roman" w:hAnsi="Times New Roman" w:cs="Times New Roman"/>
                <w:sz w:val="24"/>
                <w:szCs w:val="24"/>
              </w:rPr>
              <w:t xml:space="preserve">1930 </w:t>
            </w: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Текущий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992" w:type="dxa"/>
          </w:tcPr>
          <w:p w:rsidR="008B1EB1" w:rsidRPr="005413C1" w:rsidRDefault="008B1EB1" w:rsidP="005E23BF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5E23BF" w:rsidRDefault="008B1EB1" w:rsidP="00A920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Великая война и великая Победа</w:t>
            </w:r>
          </w:p>
        </w:tc>
        <w:tc>
          <w:tcPr>
            <w:tcW w:w="1335" w:type="dxa"/>
          </w:tcPr>
          <w:p w:rsidR="008B1EB1" w:rsidRPr="005E23BF" w:rsidRDefault="008B1EB1" w:rsidP="00A9206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1EB1" w:rsidRPr="005E23BF" w:rsidRDefault="008B1EB1" w:rsidP="00A9206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Самопроверка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992" w:type="dxa"/>
          </w:tcPr>
          <w:p w:rsidR="008B1EB1" w:rsidRPr="005413C1" w:rsidRDefault="008B1EB1" w:rsidP="005E23BF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5E23BF" w:rsidRDefault="008B1EB1" w:rsidP="00A920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Великая война и великая Победа</w:t>
            </w:r>
          </w:p>
        </w:tc>
        <w:tc>
          <w:tcPr>
            <w:tcW w:w="1335" w:type="dxa"/>
          </w:tcPr>
          <w:p w:rsidR="008B1EB1" w:rsidRPr="005E23BF" w:rsidRDefault="008B1EB1" w:rsidP="00A9206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1EB1" w:rsidRPr="005E23BF" w:rsidRDefault="008B1EB1" w:rsidP="00A9206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1EB1" w:rsidRPr="005413C1" w:rsidRDefault="008B1EB1" w:rsidP="005E23BF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5E23BF" w:rsidRDefault="008B1EB1" w:rsidP="00A920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3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Страна, открывшая путь в космос</w:t>
            </w:r>
          </w:p>
        </w:tc>
        <w:tc>
          <w:tcPr>
            <w:tcW w:w="1335" w:type="dxa"/>
          </w:tcPr>
          <w:p w:rsidR="008B1EB1" w:rsidRPr="005E23BF" w:rsidRDefault="008B1EB1" w:rsidP="00A9206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1EB1" w:rsidRPr="005E23BF" w:rsidRDefault="008B1EB1" w:rsidP="00A9206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Текущий</w:t>
            </w:r>
            <w:proofErr w:type="spellEnd"/>
          </w:p>
        </w:tc>
      </w:tr>
      <w:tr w:rsidR="008B1EB1" w:rsidRPr="00523CD3" w:rsidTr="00A92060">
        <w:tc>
          <w:tcPr>
            <w:tcW w:w="15276" w:type="dxa"/>
            <w:gridSpan w:val="7"/>
          </w:tcPr>
          <w:p w:rsidR="008B1EB1" w:rsidRDefault="008B1EB1" w:rsidP="00A920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СовременнаяРоссия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(9 ч</w:t>
            </w:r>
            <w:r w:rsidRPr="0054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02" w:type="dxa"/>
          </w:tcPr>
          <w:p w:rsidR="008B1EB1" w:rsidRDefault="008B1EB1" w:rsidP="00A92060"/>
        </w:tc>
        <w:tc>
          <w:tcPr>
            <w:tcW w:w="8202" w:type="dxa"/>
          </w:tcPr>
          <w:p w:rsidR="008B1EB1" w:rsidRPr="005E23BF" w:rsidRDefault="008B1EB1" w:rsidP="00A920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Страна, открывшая путь в космос</w:t>
            </w:r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992" w:type="dxa"/>
          </w:tcPr>
          <w:p w:rsidR="008B1EB1" w:rsidRPr="005413C1" w:rsidRDefault="008B1EB1" w:rsidP="005E23BF">
            <w:pPr>
              <w:pStyle w:val="ae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5E23BF" w:rsidRDefault="008B1EB1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E23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Основной закон России и права человека</w:t>
            </w:r>
          </w:p>
        </w:tc>
        <w:tc>
          <w:tcPr>
            <w:tcW w:w="1335" w:type="dxa"/>
          </w:tcPr>
          <w:p w:rsidR="008B1EB1" w:rsidRPr="005E23BF" w:rsidRDefault="008B1EB1" w:rsidP="00A9206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1EB1" w:rsidRPr="005E23BF" w:rsidRDefault="008B1EB1" w:rsidP="00A9206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Взаимопроверка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992" w:type="dxa"/>
          </w:tcPr>
          <w:p w:rsidR="008B1EB1" w:rsidRPr="005413C1" w:rsidRDefault="008B1EB1" w:rsidP="005E23BF">
            <w:pPr>
              <w:pStyle w:val="ae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630034" w:rsidRDefault="008B1EB1" w:rsidP="00A92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448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Итоговый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комплекснаяработа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Итоговый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992" w:type="dxa"/>
          </w:tcPr>
          <w:p w:rsidR="008B1EB1" w:rsidRPr="005413C1" w:rsidRDefault="008B1EB1" w:rsidP="005E23BF">
            <w:pPr>
              <w:pStyle w:val="ae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гражданеРоссии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Текущий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992" w:type="dxa"/>
          </w:tcPr>
          <w:p w:rsidR="008B1EB1" w:rsidRPr="005413C1" w:rsidRDefault="008B1EB1" w:rsidP="005E23BF">
            <w:pPr>
              <w:pStyle w:val="ae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СлавныесимволыРоссии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Текущий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992" w:type="dxa"/>
          </w:tcPr>
          <w:p w:rsidR="008B1EB1" w:rsidRPr="005413C1" w:rsidRDefault="008B1EB1" w:rsidP="005E23BF">
            <w:pPr>
              <w:pStyle w:val="ae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Такиеразныепраздники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Фронтальный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992" w:type="dxa"/>
          </w:tcPr>
          <w:p w:rsidR="008B1EB1" w:rsidRPr="005413C1" w:rsidRDefault="008B1EB1" w:rsidP="005E23BF">
            <w:pPr>
              <w:pStyle w:val="ae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ПутешествиепоРоссии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Фронтальный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992" w:type="dxa"/>
          </w:tcPr>
          <w:p w:rsidR="008B1EB1" w:rsidRPr="005413C1" w:rsidRDefault="008B1EB1" w:rsidP="005E23BF">
            <w:pPr>
              <w:pStyle w:val="ae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5E23BF" w:rsidRDefault="008B1EB1" w:rsidP="00A920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Проверим себя и оценим свои достижения за второе полугодие</w:t>
            </w:r>
          </w:p>
        </w:tc>
        <w:tc>
          <w:tcPr>
            <w:tcW w:w="1335" w:type="dxa"/>
          </w:tcPr>
          <w:p w:rsidR="008B1EB1" w:rsidRPr="005E23BF" w:rsidRDefault="008B1EB1" w:rsidP="00A9206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1EB1" w:rsidRPr="005E23BF" w:rsidRDefault="008B1EB1" w:rsidP="00A9206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992" w:type="dxa"/>
          </w:tcPr>
          <w:p w:rsidR="008B1EB1" w:rsidRPr="005413C1" w:rsidRDefault="008B1EB1" w:rsidP="005E23BF">
            <w:pPr>
              <w:pStyle w:val="ae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D66736" w:rsidRDefault="008B1EB1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Презентацияпроектов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повыбору</w:t>
            </w:r>
            <w:proofErr w:type="spellEnd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Текущий</w:t>
            </w:r>
            <w:proofErr w:type="spellEnd"/>
          </w:p>
        </w:tc>
      </w:tr>
      <w:tr w:rsidR="008B1EB1" w:rsidTr="00A92060">
        <w:trPr>
          <w:gridAfter w:val="3"/>
          <w:wAfter w:w="19097" w:type="dxa"/>
        </w:trPr>
        <w:tc>
          <w:tcPr>
            <w:tcW w:w="81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992" w:type="dxa"/>
          </w:tcPr>
          <w:p w:rsidR="008B1EB1" w:rsidRPr="005413C1" w:rsidRDefault="008B1EB1" w:rsidP="005E23BF">
            <w:pPr>
              <w:pStyle w:val="ae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8B1EB1" w:rsidRPr="00630034" w:rsidRDefault="008B1EB1" w:rsidP="00A92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Итоговыйурокзагод</w:t>
            </w:r>
            <w:proofErr w:type="spellEnd"/>
          </w:p>
        </w:tc>
        <w:tc>
          <w:tcPr>
            <w:tcW w:w="1335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B1EB1" w:rsidRDefault="008B1EB1" w:rsidP="00A92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Итоговый</w:t>
            </w:r>
            <w:proofErr w:type="spellEnd"/>
          </w:p>
        </w:tc>
      </w:tr>
    </w:tbl>
    <w:p w:rsidR="005E23BF" w:rsidRDefault="005E23BF" w:rsidP="005E23BF"/>
    <w:p w:rsidR="00A532E6" w:rsidRPr="005E23BF" w:rsidRDefault="00A532E6">
      <w:pPr>
        <w:autoSpaceDE w:val="0"/>
        <w:autoSpaceDN w:val="0"/>
        <w:spacing w:after="0" w:line="14" w:lineRule="exact"/>
        <w:rPr>
          <w:lang w:val="ru-RU"/>
        </w:rPr>
      </w:pPr>
    </w:p>
    <w:p w:rsidR="00A532E6" w:rsidRDefault="00A532E6">
      <w:pPr>
        <w:sectPr w:rsidR="00A532E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532E6" w:rsidRDefault="00A532E6">
      <w:pPr>
        <w:autoSpaceDE w:val="0"/>
        <w:autoSpaceDN w:val="0"/>
        <w:spacing w:after="78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686"/>
        <w:gridCol w:w="732"/>
        <w:gridCol w:w="1620"/>
        <w:gridCol w:w="1668"/>
        <w:gridCol w:w="2846"/>
      </w:tblGrid>
      <w:tr w:rsidR="00A532E6">
        <w:trPr>
          <w:trHeight w:hRule="exact" w:val="80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2E6" w:rsidRPr="006E757F" w:rsidRDefault="0046269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E75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2E6" w:rsidRDefault="004626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2E6" w:rsidRDefault="004626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2E6" w:rsidRDefault="00A532E6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2E6" w:rsidRDefault="00A532E6"/>
        </w:tc>
      </w:tr>
    </w:tbl>
    <w:p w:rsidR="00A532E6" w:rsidRDefault="00A532E6">
      <w:pPr>
        <w:autoSpaceDE w:val="0"/>
        <w:autoSpaceDN w:val="0"/>
        <w:spacing w:after="0" w:line="14" w:lineRule="exact"/>
      </w:pPr>
    </w:p>
    <w:p w:rsidR="000C5733" w:rsidRPr="00523CD3" w:rsidRDefault="000C5733" w:rsidP="000C5733">
      <w:pPr>
        <w:pStyle w:val="ae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C5733" w:rsidRPr="000C5733" w:rsidRDefault="000C5733" w:rsidP="000C5733">
      <w:pPr>
        <w:pStyle w:val="ae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5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Тематическое планирование с определением основных видов учебной деятельности </w:t>
      </w:r>
    </w:p>
    <w:tbl>
      <w:tblPr>
        <w:tblW w:w="10850" w:type="dxa"/>
        <w:tblLayout w:type="fixed"/>
        <w:tblLook w:val="04A0"/>
      </w:tblPr>
      <w:tblGrid>
        <w:gridCol w:w="534"/>
        <w:gridCol w:w="33"/>
        <w:gridCol w:w="3259"/>
        <w:gridCol w:w="1244"/>
        <w:gridCol w:w="710"/>
        <w:gridCol w:w="5070"/>
      </w:tblGrid>
      <w:tr w:rsidR="007C088D" w:rsidRPr="004B5C21" w:rsidTr="007C088D">
        <w:trPr>
          <w:cantSplit/>
          <w:trHeight w:val="51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0046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8D" w:rsidRPr="00C0046B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046B">
              <w:rPr>
                <w:rFonts w:ascii="Times New Roman" w:eastAsia="Calibri" w:hAnsi="Times New Roman" w:cs="Times New Roman"/>
                <w:sz w:val="24"/>
                <w:szCs w:val="24"/>
              </w:rPr>
              <w:t>Темаурока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7C088D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Дата изучени</w:t>
            </w:r>
            <w:bookmarkStart w:id="0" w:name="_GoBack"/>
            <w:bookmarkEnd w:id="0"/>
          </w:p>
        </w:tc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8D" w:rsidRPr="00C0046B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046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Основныевидыучебнойдеятельности</w:t>
            </w:r>
            <w:proofErr w:type="spellEnd"/>
          </w:p>
        </w:tc>
      </w:tr>
      <w:tr w:rsidR="007C088D" w:rsidRPr="004B5C21" w:rsidTr="007C088D">
        <w:trPr>
          <w:cantSplit/>
          <w:trHeight w:val="517"/>
        </w:trPr>
        <w:tc>
          <w:tcPr>
            <w:tcW w:w="5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Default="007C088D" w:rsidP="00A92060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8D" w:rsidRPr="00C0046B" w:rsidRDefault="007C088D" w:rsidP="00A92060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человечество</w:t>
            </w:r>
            <w:proofErr w:type="spellEnd"/>
            <w:r w:rsidRPr="004D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  <w:r w:rsidRPr="004D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C088D" w:rsidRPr="00523CD3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Мирглазами</w:t>
            </w:r>
            <w:proofErr w:type="spellEnd"/>
            <w:r w:rsidR="00523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астронома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Знакомиться с учебником и учебными пособиями, с целями и задачами раздела. Извлекать из текста учебника цифровые данные о Солнце, выписывать их в рабочую тетрадь. Изучать по схеме строение Солнечной системы, перечислять планеты в правильной последовательности, моделировать строение Солнечной системы. Работать </w:t>
            </w:r>
            <w:proofErr w:type="gramStart"/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взрослыми; находить в дополнительной литературе, Интернете научные сведения о Солнце и Солнечной системы. Сравнивать глобус и карту полушарий.</w:t>
            </w:r>
          </w:p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Находить условные знаки на карте полушарий. Обсуждать значение глобуса и карт в жизни человечества. Составлять рассказ о географических объектах.Знакомиться по рисунку учебника с животными из Международной Красной книги. Читать в учебнике текст о животном из Международной Красной книги и использовать его как образец для подготовки собственных сообщений. Извлекать из дополнительной литературы, Интернета информацию о животных из Международной Красной книги и готовить о них сообщения. </w:t>
            </w:r>
          </w:p>
        </w:tc>
      </w:tr>
      <w:tr w:rsidR="007C088D" w:rsidRPr="004B5C21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ПланетыСолнечнойсистемы</w:t>
            </w:r>
            <w:proofErr w:type="spellEnd"/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88D" w:rsidRPr="00523CD3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Звёздное небо – Великая книга Природы.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7C088D" w:rsidRPr="004B5C21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Мирглазамигеографа</w:t>
            </w:r>
            <w:proofErr w:type="spellEnd"/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88D" w:rsidRPr="004B5C21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Мирглазамиисторика</w:t>
            </w:r>
            <w:proofErr w:type="spellEnd"/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88D" w:rsidRPr="004B5C21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proofErr w:type="spellEnd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spellEnd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88D" w:rsidRPr="004B5C21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Мирглазамиэколога</w:t>
            </w:r>
            <w:proofErr w:type="spellEnd"/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88D" w:rsidRPr="00523CD3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Сокровища Земли под охраной человечества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7C088D" w:rsidRPr="00523CD3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Сокровища Земли под охраной человечества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7C088D" w:rsidRPr="004B5C21" w:rsidTr="007C088D">
        <w:tc>
          <w:tcPr>
            <w:tcW w:w="5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8B1EB1" w:rsidRDefault="007C088D" w:rsidP="00A920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ПриродаРоссии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(10 ч</w:t>
            </w:r>
            <w:r w:rsidRPr="004D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C088D" w:rsidRPr="00523CD3" w:rsidTr="007C0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Равнины</w:t>
            </w:r>
            <w:proofErr w:type="spellEnd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горыРоссии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Находить и показывать на физической карте России изучаемые географические объекты, рассказывать о них по карте. Различать холмистые и плоские равнины. Характеризовать формы земной поверхности России, рассказывать о них по личным впечатлениям.Находить и показывать на физической карте России изучаемые моря, озёра, реки, рассказывать о них по карте. Знакомиться с картой природных зон России, сравнивать её с физической картой России; определять на карте природные зоны России, высказывать предположения о причинах их </w:t>
            </w: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смены, осуществлять самопроверку.</w:t>
            </w:r>
          </w:p>
        </w:tc>
      </w:tr>
      <w:tr w:rsidR="007C088D" w:rsidRPr="00523CD3" w:rsidTr="007C0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Моря, озёра и реки России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7C088D" w:rsidRPr="004B5C21" w:rsidTr="007C0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ПриродныезоныРоссии</w:t>
            </w:r>
            <w:proofErr w:type="spellEnd"/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88D" w:rsidRPr="004B5C21" w:rsidTr="007C0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Зонаарктическихпустынь</w:t>
            </w:r>
            <w:proofErr w:type="spellEnd"/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88D" w:rsidRPr="004B5C21" w:rsidTr="007C0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Тундра</w:t>
            </w:r>
            <w:proofErr w:type="spellEnd"/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88D" w:rsidRPr="004B5C21" w:rsidTr="007C0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ЛесаРоссии</w:t>
            </w:r>
            <w:proofErr w:type="spellEnd"/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88D" w:rsidRPr="004B5C21" w:rsidTr="007C0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proofErr w:type="spellEnd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88D" w:rsidRPr="004B5C21" w:rsidTr="007C0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Зонастепей</w:t>
            </w:r>
            <w:proofErr w:type="spellEnd"/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88D" w:rsidRPr="004B5C21" w:rsidTr="007C0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Пустыни</w:t>
            </w:r>
            <w:proofErr w:type="spellEnd"/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88D" w:rsidRPr="004B5C21" w:rsidTr="007C0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3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Чёрного</w:t>
            </w:r>
            <w:proofErr w:type="spellEnd"/>
            <w:r w:rsidR="00523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моря</w:t>
            </w:r>
            <w:proofErr w:type="spellEnd"/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88D" w:rsidRPr="00523CD3" w:rsidTr="007C088D">
        <w:tc>
          <w:tcPr>
            <w:tcW w:w="5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C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Родной край – часть большой страны (14 ч)</w:t>
            </w:r>
          </w:p>
        </w:tc>
      </w:tr>
      <w:tr w:rsidR="007C088D" w:rsidRPr="00523CD3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630034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</w:t>
            </w:r>
            <w:proofErr w:type="spellEnd"/>
            <w:r w:rsidR="00523C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Наблюдать объекты и явления природы. Определять природные объекты с помощью атласа-определителя. Фиксировать результаты наблюдений. Сравнивать результаты наблюдений, сделанных в разных природных сообществах.</w:t>
            </w:r>
          </w:p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Знакомиться с политико-административной картой России; находить на политико-административной карте России свой регион; знакомиться с картой своего региона, рассказывать по ней о родном крае.</w:t>
            </w:r>
          </w:p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Характеризовать родной край по предложенному плану.</w:t>
            </w:r>
          </w:p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Описывать по своим наблюдениям формы земной поверхности родного края; находить на карте региона основные формы земной поверхности, крупные овраги и балки; извлекать из краеведческой литературы необходимую информацию о поверхности края.</w:t>
            </w:r>
          </w:p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Обсуждать меры по охране поверхности своего края.</w:t>
            </w:r>
          </w:p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Находить на физической карте России условные обозначения полезных ископаемых.</w:t>
            </w:r>
          </w:p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Определять полезное ископаемое, изучать его свойства, находить информацию о применении, местах и способах добычи полезного ископаемого; описывать изученное полезное ископаемое по плану; готовить сообщение и представлять его классу.</w:t>
            </w:r>
          </w:p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Различать типы почв на иллюстрациях учебника и образцах</w:t>
            </w:r>
            <w:proofErr w:type="gramStart"/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писывать луг по фотографии, </w:t>
            </w:r>
            <w:proofErr w:type="spellStart"/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опре-делять</w:t>
            </w:r>
            <w:proofErr w:type="spellEnd"/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растения луга в гербарии; знакомиться с животными луга по иллюстрации учебника; выявлять экологические связи на лугу. Выявлять зависимость растениеводства в регионе от природных условий. </w:t>
            </w:r>
          </w:p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Оценивать свои достижения по выполнению проекта и достижения товарищей</w:t>
            </w:r>
          </w:p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088D" w:rsidRPr="004B5C21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Поверхность</w:t>
            </w:r>
            <w:proofErr w:type="spellEnd"/>
            <w:r w:rsidR="00523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proofErr w:type="spellEnd"/>
            <w:r w:rsidR="00523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88D" w:rsidRPr="004B5C21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Водныебогатстванашегокрая</w:t>
            </w:r>
            <w:proofErr w:type="spellEnd"/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88D" w:rsidRPr="004B5C21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Нашиподземныебогатства</w:t>
            </w:r>
            <w:proofErr w:type="spellEnd"/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88D" w:rsidRPr="004B5C21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proofErr w:type="spellEnd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кормилица</w:t>
            </w:r>
            <w:proofErr w:type="spellEnd"/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88D" w:rsidRPr="004B5C21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Жизньлеса</w:t>
            </w:r>
            <w:proofErr w:type="spellEnd"/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88D" w:rsidRPr="004B5C21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Жизньлуга</w:t>
            </w:r>
            <w:proofErr w:type="spellEnd"/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88D" w:rsidRPr="004B5C21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spellEnd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пресныхводах</w:t>
            </w:r>
            <w:proofErr w:type="spellEnd"/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88D" w:rsidRPr="00523CD3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Экскурсии в природные сообщества родного края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7C088D" w:rsidRPr="00523CD3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Экскурсии в природные сообщества родного края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7C088D" w:rsidRPr="004B5C21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  <w:proofErr w:type="spellEnd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нашемкрае</w:t>
            </w:r>
            <w:proofErr w:type="spellEnd"/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88D" w:rsidRPr="004B5C21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proofErr w:type="spellEnd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нашемкрае</w:t>
            </w:r>
            <w:proofErr w:type="spellEnd"/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88D" w:rsidRPr="00523CD3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Проверим  себя и оценим свои достижения 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7C088D" w:rsidRPr="004B5C21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Презентацияпроектов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повыбору</w:t>
            </w:r>
            <w:proofErr w:type="spellEnd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88D" w:rsidRPr="004B5C21" w:rsidTr="007C088D">
        <w:tc>
          <w:tcPr>
            <w:tcW w:w="5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Default="007C088D" w:rsidP="00A920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СтраницыВсемирнойистории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 ч</w:t>
            </w:r>
            <w:r w:rsidRPr="0054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C088D" w:rsidRPr="00523CD3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Началоисториичеловечества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Знакомиться с разворотом «Наши проекты», выбирать проекты для выполнения.</w:t>
            </w:r>
          </w:p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Определять по «ленте времени» длительность периода первобытной истории.</w:t>
            </w:r>
          </w:p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Обсуждать роль огня и приручения животных.</w:t>
            </w:r>
          </w:p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Определять по «ленте времени» длительность Древнего мира.</w:t>
            </w:r>
          </w:p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Находить на карте местоположение древних государств.Определять по «ленте времени» длительность периода Нового времени, сопоставлять её с длительностью Древнего мира и средневековья.</w:t>
            </w:r>
          </w:p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Сопоставлять жизненную философию людей в средневековье и в Новое время</w:t>
            </w:r>
            <w:proofErr w:type="gramStart"/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аходить на «ленте времени» начало Новейшего времени.Рассказывать ооб освоении космоса, об изобретении ядерного оружия, Первой и Второй мировой войнах</w:t>
            </w:r>
          </w:p>
        </w:tc>
      </w:tr>
      <w:tr w:rsidR="007C088D" w:rsidRPr="00523CD3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древности: далёкий и близкий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7C088D" w:rsidRPr="00523CD3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Средние века: время рыцарей и замков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7C088D" w:rsidRPr="00523CD3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Новое время: встреча Европы и Америки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7C088D" w:rsidRPr="00523CD3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Новейшее время: история продолжается сегодня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7C088D" w:rsidRPr="004B5C21" w:rsidTr="007C088D">
        <w:tc>
          <w:tcPr>
            <w:tcW w:w="5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8B1EB1" w:rsidRDefault="007C088D" w:rsidP="00A920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Страницы</w:t>
            </w:r>
            <w:proofErr w:type="spellEnd"/>
            <w:r w:rsidR="00523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историиРоссии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(21 ч</w:t>
            </w:r>
            <w:r w:rsidRPr="0054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C088D" w:rsidRPr="00523CD3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Жизньдревнихславян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Анализировать карту расселения племён древних славян.</w:t>
            </w:r>
          </w:p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Выявлять взаимосвязь жизни древних славян и их занятий с природными условиями того времени.</w:t>
            </w:r>
          </w:p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Характеризовать верования древних славян.</w:t>
            </w:r>
          </w:p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Прослеживать по карте Древней Руси путь «изваряг в греки» и расширении территории государства в </w:t>
            </w:r>
            <w:proofErr w:type="gramStart"/>
            <w:r w:rsidRPr="003D74B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gramEnd"/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 – Х</w:t>
            </w:r>
            <w:r w:rsidRPr="003D74B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веках.</w:t>
            </w:r>
          </w:p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Характеризовать систему государственной власти в </w:t>
            </w:r>
            <w:proofErr w:type="gramStart"/>
            <w:r w:rsidRPr="003D74B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gramEnd"/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 – Х</w:t>
            </w:r>
            <w:r w:rsidRPr="003D74B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веках в Древней Руси.</w:t>
            </w:r>
          </w:p>
          <w:p w:rsidR="007C088D" w:rsidRPr="000C5733" w:rsidRDefault="007C088D" w:rsidP="00A92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Отмечать на «ленте времени» дату Крещения Руси.</w:t>
            </w:r>
          </w:p>
          <w:p w:rsidR="007C088D" w:rsidRPr="000C5733" w:rsidRDefault="007C088D" w:rsidP="00A92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Обсуждать роль создания славянской письменности для распространения культуры в Древней Руси.</w:t>
            </w:r>
          </w:p>
          <w:p w:rsidR="007C088D" w:rsidRPr="000C5733" w:rsidRDefault="007C088D" w:rsidP="00A92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Характеризовать состояние грамотности на Руси после создания славянской азбуки.Прослеживать по карте нашествие Батыя на Русь.</w:t>
            </w:r>
          </w:p>
          <w:p w:rsidR="007C088D" w:rsidRPr="000C5733" w:rsidRDefault="007C088D" w:rsidP="00A92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Обсуждать причины поражения Древней Руси в ходе монгольского нашествия.Прослеживать по карте передвижения русских и ордынских войск.</w:t>
            </w:r>
          </w:p>
          <w:p w:rsidR="007C088D" w:rsidRPr="000C5733" w:rsidRDefault="007C088D" w:rsidP="00A92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Составлять план рассказа о Куликовской битве.</w:t>
            </w:r>
          </w:p>
          <w:p w:rsidR="007C088D" w:rsidRPr="000C5733" w:rsidRDefault="007C088D" w:rsidP="00A92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Отмечать на «ленте времени» дату Куликовской битвы.Рассказывать об изменении политики в отношении Золотой Орды.</w:t>
            </w:r>
          </w:p>
          <w:p w:rsidR="007C088D" w:rsidRPr="000C5733" w:rsidRDefault="007C088D" w:rsidP="00A92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Описывать по иллюстрациям в учебнике изменения в облике Москвы.Обсуждать, как повлияло начало книгопечатания на развитие просвещения и культуры в России.</w:t>
            </w:r>
          </w:p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Сопоставлять современные и первопечатные учебники по иллюстрациям.Извлекать из дополнительной литературы и Интернета информацию о Петре </w:t>
            </w:r>
            <w:r w:rsidRPr="003D74B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которой нет в учебнике.</w:t>
            </w:r>
          </w:p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Описывать достопримечательности Санкт-Петербурга.Обсуждать, заслуженно ли Екатерина Вторая стала называться Великой.</w:t>
            </w:r>
          </w:p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Описывать достопримечательности Петербурга.</w:t>
            </w:r>
          </w:p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Сравнивать положение разных слоёв российского общества.</w:t>
            </w:r>
          </w:p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Рассказывать по учебнику о крестьянской войне Е. Пугачёва.</w:t>
            </w:r>
          </w:p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Прослеживать по карте рост территории государства.</w:t>
            </w:r>
          </w:p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Рассказывать по учебнику о Ф.Ф. Ушакове и А.В. Суворове.</w:t>
            </w:r>
          </w:p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Извлекать из Интернета сведения о Петербурге, Москве, других городах России в </w:t>
            </w:r>
            <w:proofErr w:type="gramStart"/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  <w:r w:rsidRPr="003D74B6">
              <w:rPr>
                <w:rFonts w:ascii="Times New Roman" w:eastAsia="Calibri" w:hAnsi="Times New Roman" w:cs="Times New Roman"/>
                <w:sz w:val="24"/>
                <w:szCs w:val="24"/>
              </w:rPr>
              <w:t>VIII</w:t>
            </w: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веке</w:t>
            </w:r>
          </w:p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Обсуждать, в чём значение Победы в Великой Отечественной войне для нашей страны и всего мира.</w:t>
            </w:r>
          </w:p>
        </w:tc>
      </w:tr>
      <w:tr w:rsidR="007C088D" w:rsidRPr="004B5C21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ВовременадревнейРуси</w:t>
            </w:r>
            <w:proofErr w:type="spellEnd"/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88D" w:rsidRPr="004B5C21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Странагородов</w:t>
            </w:r>
            <w:proofErr w:type="spellEnd"/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7C088D" w:rsidRPr="00523CD3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книжной сокровищницы Древней Руси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7C088D" w:rsidRPr="00523CD3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Трудные времена на Русской земле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7C088D" w:rsidRPr="004B5C21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Русьрасправляеткрылья</w:t>
            </w:r>
            <w:proofErr w:type="spellEnd"/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tabs>
                <w:tab w:val="left" w:pos="5145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tabs>
                <w:tab w:val="left" w:pos="5145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88D" w:rsidRPr="004B5C21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Куликовскаябитва</w:t>
            </w:r>
            <w:proofErr w:type="spellEnd"/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88D" w:rsidRPr="004B5C21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ИванТретий</w:t>
            </w:r>
            <w:proofErr w:type="spellEnd"/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88D" w:rsidRPr="004B5C21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Мастерапечатныхдел</w:t>
            </w:r>
            <w:proofErr w:type="spellEnd"/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88D" w:rsidRPr="004B5C21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ПатриотыРоссии</w:t>
            </w:r>
            <w:proofErr w:type="spellEnd"/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88D" w:rsidRPr="004B5C21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ПётрВеликий</w:t>
            </w:r>
            <w:proofErr w:type="spellEnd"/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88D" w:rsidRPr="004B5C21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МихаилВасильевичЛомонос</w:t>
            </w:r>
            <w:r w:rsidRPr="00D66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</w:t>
            </w:r>
            <w:proofErr w:type="spellEnd"/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88D" w:rsidRPr="004B5C21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ЕкатеринаВеликая</w:t>
            </w:r>
            <w:proofErr w:type="spellEnd"/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88D" w:rsidRPr="004B5C21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Отечественнаявойна</w:t>
            </w:r>
            <w:proofErr w:type="spellEnd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 xml:space="preserve"> 1812года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88D" w:rsidRPr="004B5C21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Страницыистории</w:t>
            </w:r>
            <w:proofErr w:type="spellEnd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 xml:space="preserve"> 19в.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88D" w:rsidRPr="004B5C21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630034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13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Региональный</w:t>
            </w:r>
            <w:proofErr w:type="spellEnd"/>
            <w:r w:rsidR="00523CD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13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мониторинг</w:t>
            </w:r>
            <w:proofErr w:type="spellEnd"/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88D" w:rsidRPr="004B5C21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Россиявступает</w:t>
            </w:r>
            <w:proofErr w:type="spellEnd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 xml:space="preserve"> в 20в.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88D" w:rsidRPr="004B5C21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Страницыи</w:t>
            </w:r>
            <w:proofErr w:type="spellEnd"/>
            <w:r w:rsidR="00523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стории</w:t>
            </w:r>
            <w:proofErr w:type="spellEnd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 xml:space="preserve"> 1920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66736">
              <w:rPr>
                <w:rFonts w:ascii="Times New Roman" w:hAnsi="Times New Roman" w:cs="Times New Roman"/>
                <w:sz w:val="24"/>
                <w:szCs w:val="24"/>
              </w:rPr>
              <w:t xml:space="preserve">1930 </w:t>
            </w: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proofErr w:type="spellEnd"/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88D" w:rsidRPr="00523CD3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Великая война и великая Победа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7C088D" w:rsidRPr="00523CD3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Великая война и великая Победа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7C088D" w:rsidRPr="00523CD3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Страна, открывшая путь в космос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7C088D" w:rsidRPr="004B5C21" w:rsidTr="007C088D">
        <w:tc>
          <w:tcPr>
            <w:tcW w:w="5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8B1EB1" w:rsidRDefault="007C088D" w:rsidP="00A920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СовременнаяРоссия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(9 ч</w:t>
            </w:r>
            <w:r w:rsidRPr="0054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C088D" w:rsidRPr="00523CD3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Основной закон России и права человека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Находить на политико-административной карте РФ края, области, республики, автономные округа, автономные области, города федерального значения.</w:t>
            </w:r>
          </w:p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Анализировать закреплённые в Конвенции права ребёнка.</w:t>
            </w:r>
          </w:p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Обсуждать, как права одного человека соотносятся с правами других людей.Различать прерогативы Президента, Федерального Собрания и Правительства. Знакомиться с особенностями герба Российской Федерации, его историей, символикой, отличать герб </w:t>
            </w:r>
            <w:proofErr w:type="gramStart"/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Рос-сии</w:t>
            </w:r>
            <w:proofErr w:type="gramEnd"/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от гербов других государств.</w:t>
            </w:r>
          </w:p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Знакомиться с Государственным флагом России. Его </w:t>
            </w: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историей, с Красным знаменем Победы.</w:t>
            </w:r>
          </w:p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Совершать виртуальные экскурсии по Уралу, по северу европейской России с помощью Интернета, посещать музеи, осматривать памятники истории и культуры.Обсуждать выступления учащихся. </w:t>
            </w:r>
          </w:p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C5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Оценивать свои достижения и достижения других учащихся</w:t>
            </w:r>
          </w:p>
        </w:tc>
      </w:tr>
      <w:tr w:rsidR="007C088D" w:rsidRPr="004B5C21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630034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Итоговаякомплекснаяработа</w:t>
            </w:r>
            <w:proofErr w:type="spellEnd"/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88D" w:rsidRPr="004B5C21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гражданеРоссии</w:t>
            </w:r>
            <w:proofErr w:type="spellEnd"/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88D" w:rsidRPr="004B5C21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СлавныесимволыРоссии</w:t>
            </w:r>
            <w:proofErr w:type="spellEnd"/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88D" w:rsidRPr="004B5C21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Такиеразныепраздники</w:t>
            </w:r>
            <w:proofErr w:type="spellEnd"/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88D" w:rsidRPr="004B5C21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ПутешествиепоРоссии</w:t>
            </w:r>
            <w:proofErr w:type="spellEnd"/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88D" w:rsidRPr="00523CD3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Проверим себя и оценим свои достижения за второе полугодие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0C5733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7C088D" w:rsidRPr="004B5C21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0C5733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D66736" w:rsidRDefault="007C088D" w:rsidP="00A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Презентацияпроектов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повыбору</w:t>
            </w:r>
            <w:proofErr w:type="spellEnd"/>
            <w:r w:rsidRPr="00D66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88D" w:rsidRPr="004B5C21" w:rsidTr="007C08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EE3D48" w:rsidRDefault="007C088D" w:rsidP="000C5733">
            <w:pPr>
              <w:pStyle w:val="a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630034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Итоговыйурокзагод</w:t>
            </w:r>
            <w:proofErr w:type="spellEnd"/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D" w:rsidRPr="004B5C21" w:rsidRDefault="007C088D" w:rsidP="00A920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C5733" w:rsidRPr="003D74B6" w:rsidRDefault="000C5733" w:rsidP="000C5733">
      <w:pPr>
        <w:pStyle w:val="ae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733" w:rsidRPr="000C5733" w:rsidRDefault="000C5733" w:rsidP="000C5733">
      <w:pPr>
        <w:pStyle w:val="ae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5733">
        <w:rPr>
          <w:rFonts w:ascii="Times New Roman" w:hAnsi="Times New Roman" w:cs="Times New Roman"/>
          <w:b/>
          <w:sz w:val="24"/>
          <w:szCs w:val="24"/>
          <w:lang w:val="ru-RU"/>
        </w:rPr>
        <w:t>Описание материально-технического обеспечения образовательного процесса</w:t>
      </w:r>
    </w:p>
    <w:p w:rsidR="000C5733" w:rsidRPr="003D74B6" w:rsidRDefault="000C5733" w:rsidP="000C5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7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Книгопечатнаяпродукция</w:t>
      </w:r>
      <w:proofErr w:type="spellEnd"/>
    </w:p>
    <w:p w:rsidR="000C5733" w:rsidRPr="00D74105" w:rsidRDefault="000C5733" w:rsidP="000C5733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57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Плешаков. А. А. Окружающий мир. </w:t>
      </w:r>
      <w:proofErr w:type="spellStart"/>
      <w:r w:rsidRPr="00D741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Рабочиепрограммы</w:t>
      </w:r>
      <w:proofErr w:type="spellEnd"/>
      <w:r w:rsidRPr="00D7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– 4 </w:t>
      </w:r>
      <w:proofErr w:type="spellStart"/>
      <w:r w:rsidRPr="00D74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</w:t>
      </w:r>
      <w:proofErr w:type="spellEnd"/>
      <w:r w:rsidRPr="00D7410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 г.</w:t>
      </w:r>
    </w:p>
    <w:p w:rsidR="000C5733" w:rsidRPr="000C5733" w:rsidRDefault="000C5733" w:rsidP="000C5733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C57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Плешаков. А. А. Окружающий мир. Учебник. 4 класс. В 2 ч. Ч. 1, 2012</w:t>
      </w:r>
    </w:p>
    <w:p w:rsidR="000C5733" w:rsidRPr="000C5733" w:rsidRDefault="000C5733" w:rsidP="000C5733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57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Плешаков. А. А. Окружающий мир. Учебник. 4 класс. В 2 ч. Ч. 2 2012</w:t>
      </w:r>
    </w:p>
    <w:p w:rsidR="000C5733" w:rsidRPr="000C5733" w:rsidRDefault="000C5733" w:rsidP="000C5733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57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Плешаков. А. А. Окружающий мир. Рабочая тетрадь. 4 класс. В 2 ч. Ч. 1, 2015</w:t>
      </w:r>
    </w:p>
    <w:p w:rsidR="000C5733" w:rsidRPr="000C5733" w:rsidRDefault="000C5733" w:rsidP="000C5733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57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Плешаков. А. А. Окружающий мир. Рабочая тетрадь. 4 класс. В 2 ч. Ч. 2, 2015</w:t>
      </w:r>
    </w:p>
    <w:p w:rsidR="000C5733" w:rsidRPr="000C5733" w:rsidRDefault="000C5733" w:rsidP="000C5733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57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Плешаков. А. А., Александрова В. П. Окружающий мир: Поурочные разработки: 2 класс,2013</w:t>
      </w:r>
    </w:p>
    <w:p w:rsidR="000C5733" w:rsidRPr="000C5733" w:rsidRDefault="000C5733" w:rsidP="000C5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</w:pPr>
    </w:p>
    <w:p w:rsidR="000C5733" w:rsidRPr="008B53BB" w:rsidRDefault="000C5733" w:rsidP="000C573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proofErr w:type="spellStart"/>
      <w:r w:rsidRPr="008B53B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Техническиесредстваобучения</w:t>
      </w:r>
      <w:proofErr w:type="spellEnd"/>
    </w:p>
    <w:p w:rsidR="000C5733" w:rsidRPr="000C5733" w:rsidRDefault="000C5733" w:rsidP="000C5733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kern w:val="2"/>
          <w:sz w:val="24"/>
          <w:szCs w:val="24"/>
          <w:lang w:val="ru-RU" w:eastAsia="ru-RU"/>
        </w:rPr>
      </w:pPr>
      <w:r w:rsidRPr="000C5733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ru-RU"/>
        </w:rPr>
        <w:t>Классная доска с креплением для таблиц</w:t>
      </w:r>
    </w:p>
    <w:p w:rsidR="000C5733" w:rsidRPr="008B53BB" w:rsidRDefault="000C5733" w:rsidP="000C5733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proofErr w:type="spellStart"/>
      <w:r w:rsidRPr="008B53B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Магнитнаядоска</w:t>
      </w:r>
      <w:proofErr w:type="spellEnd"/>
    </w:p>
    <w:p w:rsidR="000C5733" w:rsidRPr="008B53BB" w:rsidRDefault="000C5733" w:rsidP="000C5733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proofErr w:type="spellStart"/>
      <w:r w:rsidRPr="008B53B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Интерактивнаядоска</w:t>
      </w:r>
      <w:proofErr w:type="spellEnd"/>
    </w:p>
    <w:p w:rsidR="000C5733" w:rsidRPr="008B53BB" w:rsidRDefault="000C5733" w:rsidP="000C5733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proofErr w:type="spellStart"/>
      <w:r w:rsidRPr="008B53B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Экранно</w:t>
      </w:r>
      <w:proofErr w:type="spellEnd"/>
      <w:r w:rsidRPr="008B53B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– </w:t>
      </w:r>
      <w:proofErr w:type="spellStart"/>
      <w:r w:rsidRPr="008B53B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звуковые</w:t>
      </w:r>
      <w:proofErr w:type="spellEnd"/>
      <w:r w:rsidR="00EE33D5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ru-RU"/>
        </w:rPr>
        <w:t xml:space="preserve"> </w:t>
      </w:r>
      <w:proofErr w:type="spellStart"/>
      <w:r w:rsidRPr="008B53B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пособия</w:t>
      </w:r>
      <w:proofErr w:type="spellEnd"/>
    </w:p>
    <w:p w:rsidR="000C5733" w:rsidRPr="000C5733" w:rsidRDefault="000C5733" w:rsidP="000C5733">
      <w:pPr>
        <w:widowControl w:val="0"/>
        <w:numPr>
          <w:ilvl w:val="0"/>
          <w:numId w:val="18"/>
        </w:numPr>
        <w:suppressAutoHyphens/>
        <w:spacing w:after="0" w:line="240" w:lineRule="auto"/>
        <w:ind w:left="426"/>
        <w:contextualSpacing/>
        <w:rPr>
          <w:rFonts w:ascii="Times New Roman" w:eastAsia="Arial Unicode MS" w:hAnsi="Times New Roman" w:cs="Times New Roman"/>
          <w:kern w:val="2"/>
          <w:sz w:val="24"/>
          <w:szCs w:val="24"/>
          <w:lang w:val="ru-RU" w:eastAsia="ru-RU"/>
        </w:rPr>
      </w:pPr>
      <w:r w:rsidRPr="000C5733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ru-RU"/>
        </w:rPr>
        <w:t>Электронное приложение к учебнику А.А.Плешакова/»</w:t>
      </w:r>
      <w:proofErr w:type="spellStart"/>
      <w:r w:rsidRPr="000C5733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ru-RU"/>
        </w:rPr>
        <w:t>СаномаЛернинг</w:t>
      </w:r>
      <w:proofErr w:type="spellEnd"/>
      <w:r w:rsidRPr="000C5733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ru-RU"/>
        </w:rPr>
        <w:t>», ОАО «Просвещение», 2012 г</w:t>
      </w:r>
    </w:p>
    <w:p w:rsidR="000C5733" w:rsidRPr="000C5733" w:rsidRDefault="000C5733" w:rsidP="000C5733">
      <w:pPr>
        <w:widowControl w:val="0"/>
        <w:numPr>
          <w:ilvl w:val="0"/>
          <w:numId w:val="18"/>
        </w:numPr>
        <w:suppressAutoHyphens/>
        <w:spacing w:after="0" w:line="240" w:lineRule="auto"/>
        <w:ind w:left="426"/>
        <w:contextualSpacing/>
        <w:rPr>
          <w:rFonts w:ascii="Times New Roman" w:eastAsia="Arial Unicode MS" w:hAnsi="Times New Roman" w:cs="Times New Roman"/>
          <w:kern w:val="2"/>
          <w:sz w:val="24"/>
          <w:szCs w:val="24"/>
          <w:lang w:val="ru-RU" w:eastAsia="ru-RU"/>
        </w:rPr>
      </w:pPr>
    </w:p>
    <w:p w:rsidR="000C5733" w:rsidRPr="000C5733" w:rsidRDefault="000C5733" w:rsidP="000C5733">
      <w:pPr>
        <w:widowControl w:val="0"/>
        <w:suppressAutoHyphens/>
        <w:spacing w:after="0" w:line="240" w:lineRule="auto"/>
        <w:ind w:left="66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val="ru-RU" w:eastAsia="ru-RU"/>
        </w:rPr>
      </w:pPr>
      <w:proofErr w:type="spellStart"/>
      <w:r w:rsidRPr="000C5733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ru-RU"/>
        </w:rPr>
        <w:t>Учебно</w:t>
      </w:r>
      <w:proofErr w:type="spellEnd"/>
      <w:r w:rsidRPr="000C5733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ru-RU"/>
        </w:rPr>
        <w:t xml:space="preserve"> – практическое и </w:t>
      </w:r>
      <w:proofErr w:type="spellStart"/>
      <w:r w:rsidRPr="000C5733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ru-RU"/>
        </w:rPr>
        <w:t>учебно</w:t>
      </w:r>
      <w:proofErr w:type="spellEnd"/>
      <w:r w:rsidRPr="000C5733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ru-RU"/>
        </w:rPr>
        <w:t xml:space="preserve"> – лабораторное оборудование</w:t>
      </w:r>
    </w:p>
    <w:p w:rsidR="000C5733" w:rsidRPr="008B53BB" w:rsidRDefault="000C5733" w:rsidP="000C5733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0C5733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ru-RU"/>
        </w:rPr>
        <w:t xml:space="preserve">Термометры для измерения температуры воздуха. </w:t>
      </w:r>
      <w:proofErr w:type="spellStart"/>
      <w:r w:rsidRPr="008B53B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Воды</w:t>
      </w:r>
      <w:proofErr w:type="spellEnd"/>
      <w:r w:rsidRPr="008B53B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</w:t>
      </w:r>
    </w:p>
    <w:p w:rsidR="000C5733" w:rsidRPr="008B53BB" w:rsidRDefault="000C5733" w:rsidP="000C5733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proofErr w:type="spellStart"/>
      <w:r w:rsidRPr="008B53B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Термометрмедицинский</w:t>
      </w:r>
      <w:proofErr w:type="spellEnd"/>
      <w:r w:rsidRPr="008B53B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</w:t>
      </w:r>
    </w:p>
    <w:p w:rsidR="000C5733" w:rsidRPr="008B53BB" w:rsidRDefault="000C5733" w:rsidP="000C5733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proofErr w:type="spellStart"/>
      <w:r w:rsidRPr="008B53B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Лупа</w:t>
      </w:r>
      <w:proofErr w:type="spellEnd"/>
      <w:r w:rsidRPr="008B53B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</w:t>
      </w:r>
    </w:p>
    <w:p w:rsidR="000C5733" w:rsidRPr="008B53BB" w:rsidRDefault="000C5733" w:rsidP="000C5733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proofErr w:type="spellStart"/>
      <w:r w:rsidRPr="008B53B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Компас</w:t>
      </w:r>
      <w:proofErr w:type="spellEnd"/>
      <w:r w:rsidRPr="008B53B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</w:t>
      </w:r>
    </w:p>
    <w:p w:rsidR="000C5733" w:rsidRPr="000C5733" w:rsidRDefault="000C5733" w:rsidP="000C5733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kern w:val="2"/>
          <w:sz w:val="24"/>
          <w:szCs w:val="24"/>
          <w:lang w:val="ru-RU" w:eastAsia="ru-RU"/>
        </w:rPr>
      </w:pPr>
      <w:r w:rsidRPr="000C5733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ru-RU"/>
        </w:rPr>
        <w:t>Лабораторное оборудование для проведения опытов и демонстраций в соответствии с содержанием обучения.</w:t>
      </w:r>
    </w:p>
    <w:p w:rsidR="000C5733" w:rsidRPr="000C5733" w:rsidRDefault="000C5733" w:rsidP="000C5733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kern w:val="2"/>
          <w:sz w:val="24"/>
          <w:szCs w:val="24"/>
          <w:lang w:val="ru-RU" w:eastAsia="ru-RU"/>
        </w:rPr>
      </w:pPr>
      <w:r w:rsidRPr="000C5733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ru-RU"/>
        </w:rPr>
        <w:t>Модели светофоров, дорожных знаков, сре</w:t>
      </w:r>
      <w:proofErr w:type="gramStart"/>
      <w:r w:rsidRPr="000C5733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ru-RU"/>
        </w:rPr>
        <w:t>дств тр</w:t>
      </w:r>
      <w:proofErr w:type="gramEnd"/>
      <w:r w:rsidRPr="000C5733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ru-RU"/>
        </w:rPr>
        <w:t>анспорта.</w:t>
      </w:r>
    </w:p>
    <w:p w:rsidR="000C5733" w:rsidRPr="008B53BB" w:rsidRDefault="000C5733" w:rsidP="000C5733">
      <w:pPr>
        <w:widowControl w:val="0"/>
        <w:suppressAutoHyphens/>
        <w:spacing w:after="0" w:line="240" w:lineRule="auto"/>
        <w:ind w:left="66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proofErr w:type="spellStart"/>
      <w:r w:rsidRPr="008B53B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Игры</w:t>
      </w:r>
      <w:proofErr w:type="spellEnd"/>
    </w:p>
    <w:p w:rsidR="000C5733" w:rsidRPr="000C5733" w:rsidRDefault="000C5733" w:rsidP="000C5733">
      <w:pPr>
        <w:widowControl w:val="0"/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kern w:val="2"/>
          <w:sz w:val="24"/>
          <w:szCs w:val="24"/>
          <w:lang w:val="ru-RU" w:eastAsia="ru-RU"/>
        </w:rPr>
      </w:pPr>
      <w:r w:rsidRPr="000C5733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ru-RU"/>
        </w:rPr>
        <w:t xml:space="preserve">Настольные развивающие игры по тематике предмета (лото,  игры – путешествия и </w:t>
      </w:r>
      <w:proofErr w:type="spellStart"/>
      <w:proofErr w:type="gramStart"/>
      <w:r w:rsidRPr="000C5733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ru-RU"/>
        </w:rPr>
        <w:t>др</w:t>
      </w:r>
      <w:proofErr w:type="spellEnd"/>
      <w:proofErr w:type="gramEnd"/>
      <w:r w:rsidRPr="000C5733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ru-RU"/>
        </w:rPr>
        <w:t>).</w:t>
      </w:r>
    </w:p>
    <w:p w:rsidR="000C5733" w:rsidRPr="000C5733" w:rsidRDefault="000C5733" w:rsidP="000C5733">
      <w:pPr>
        <w:widowControl w:val="0"/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kern w:val="2"/>
          <w:sz w:val="24"/>
          <w:szCs w:val="24"/>
          <w:lang w:val="ru-RU" w:eastAsia="ru-RU"/>
        </w:rPr>
      </w:pPr>
      <w:r w:rsidRPr="000C5733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ru-RU"/>
        </w:rPr>
        <w:t>Наборы карандашей, красок, альбомов для рисования.</w:t>
      </w:r>
    </w:p>
    <w:p w:rsidR="00A532E6" w:rsidRPr="000C5733" w:rsidRDefault="00A532E6">
      <w:pPr>
        <w:rPr>
          <w:lang w:val="ru-RU"/>
        </w:rPr>
        <w:sectPr w:rsidR="00A532E6" w:rsidRPr="000C573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532E6" w:rsidRPr="000C5733" w:rsidRDefault="00A532E6">
      <w:pPr>
        <w:autoSpaceDE w:val="0"/>
        <w:autoSpaceDN w:val="0"/>
        <w:spacing w:after="78" w:line="220" w:lineRule="exact"/>
        <w:rPr>
          <w:lang w:val="ru-RU"/>
        </w:rPr>
      </w:pPr>
    </w:p>
    <w:p w:rsidR="00A532E6" w:rsidRPr="006E757F" w:rsidRDefault="00A532E6">
      <w:pPr>
        <w:autoSpaceDE w:val="0"/>
        <w:autoSpaceDN w:val="0"/>
        <w:spacing w:after="78" w:line="220" w:lineRule="exact"/>
        <w:rPr>
          <w:lang w:val="ru-RU"/>
        </w:rPr>
      </w:pPr>
    </w:p>
    <w:p w:rsidR="00A532E6" w:rsidRPr="006E757F" w:rsidRDefault="00A532E6">
      <w:pPr>
        <w:rPr>
          <w:lang w:val="ru-RU"/>
        </w:rPr>
        <w:sectPr w:rsidR="00A532E6" w:rsidRPr="006E757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62698" w:rsidRPr="006E757F" w:rsidRDefault="00462698">
      <w:pPr>
        <w:rPr>
          <w:lang w:val="ru-RU"/>
        </w:rPr>
      </w:pPr>
    </w:p>
    <w:sectPr w:rsidR="00462698" w:rsidRPr="006E757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A656ED7"/>
    <w:multiLevelType w:val="hybridMultilevel"/>
    <w:tmpl w:val="03B49104"/>
    <w:lvl w:ilvl="0" w:tplc="02E4523E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327704F"/>
    <w:multiLevelType w:val="hybridMultilevel"/>
    <w:tmpl w:val="8C46DCE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2434187E"/>
    <w:multiLevelType w:val="hybridMultilevel"/>
    <w:tmpl w:val="13D433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A9A1B06"/>
    <w:multiLevelType w:val="hybridMultilevel"/>
    <w:tmpl w:val="03B49104"/>
    <w:lvl w:ilvl="0" w:tplc="02E4523E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511186E"/>
    <w:multiLevelType w:val="hybridMultilevel"/>
    <w:tmpl w:val="A2D087B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35634D8E"/>
    <w:multiLevelType w:val="hybridMultilevel"/>
    <w:tmpl w:val="0DD877A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44554253"/>
    <w:multiLevelType w:val="hybridMultilevel"/>
    <w:tmpl w:val="22384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4D774C"/>
    <w:multiLevelType w:val="hybridMultilevel"/>
    <w:tmpl w:val="BF6E5B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E92232"/>
    <w:multiLevelType w:val="hybridMultilevel"/>
    <w:tmpl w:val="255C9E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EEC59E3"/>
    <w:multiLevelType w:val="hybridMultilevel"/>
    <w:tmpl w:val="393A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E92056"/>
    <w:multiLevelType w:val="hybridMultilevel"/>
    <w:tmpl w:val="A2D087B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7891884"/>
    <w:multiLevelType w:val="hybridMultilevel"/>
    <w:tmpl w:val="5ED4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4"/>
  </w:num>
  <w:num w:numId="12">
    <w:abstractNumId w:val="13"/>
  </w:num>
  <w:num w:numId="13">
    <w:abstractNumId w:val="19"/>
  </w:num>
  <w:num w:numId="14">
    <w:abstractNumId w:val="12"/>
  </w:num>
  <w:num w:numId="15">
    <w:abstractNumId w:val="9"/>
  </w:num>
  <w:num w:numId="16">
    <w:abstractNumId w:val="18"/>
  </w:num>
  <w:num w:numId="17">
    <w:abstractNumId w:val="20"/>
  </w:num>
  <w:num w:numId="18">
    <w:abstractNumId w:val="16"/>
  </w:num>
  <w:num w:numId="19">
    <w:abstractNumId w:val="11"/>
  </w:num>
  <w:num w:numId="20">
    <w:abstractNumId w:val="1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0C5733"/>
    <w:rsid w:val="0015074B"/>
    <w:rsid w:val="0029639D"/>
    <w:rsid w:val="00316685"/>
    <w:rsid w:val="00326F90"/>
    <w:rsid w:val="00462698"/>
    <w:rsid w:val="00523CD3"/>
    <w:rsid w:val="005E23BF"/>
    <w:rsid w:val="006E757F"/>
    <w:rsid w:val="007C088D"/>
    <w:rsid w:val="008B1EB1"/>
    <w:rsid w:val="00A532E6"/>
    <w:rsid w:val="00AA1D8D"/>
    <w:rsid w:val="00B47730"/>
    <w:rsid w:val="00BE41AB"/>
    <w:rsid w:val="00CB0664"/>
    <w:rsid w:val="00CD6580"/>
    <w:rsid w:val="00EE33D5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2FAC5E-280B-4824-8E24-1453DDEB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5461</Words>
  <Characters>31131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36519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ALGO</cp:lastModifiedBy>
  <cp:revision>9</cp:revision>
  <dcterms:created xsi:type="dcterms:W3CDTF">2013-12-23T23:15:00Z</dcterms:created>
  <dcterms:modified xsi:type="dcterms:W3CDTF">2022-11-14T04:00:00Z</dcterms:modified>
  <cp:category/>
</cp:coreProperties>
</file>